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3E" w:rsidRPr="006E3214" w:rsidRDefault="000E1C3B" w:rsidP="003569F2">
      <w:pPr>
        <w:rPr>
          <w:rFonts w:ascii="Twinkl Cursive Unlooped" w:hAnsi="Twinkl Cursive Unlooped"/>
          <w:sz w:val="24"/>
          <w:szCs w:val="24"/>
        </w:rPr>
      </w:pPr>
      <w:r w:rsidRPr="006E3214">
        <w:rPr>
          <w:rFonts w:ascii="Twinkl Cursive Unlooped" w:hAnsi="Twinkl Cursive Unlooped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06C0D159" wp14:editId="2E2BEEA4">
                <wp:simplePos x="0" y="0"/>
                <wp:positionH relativeFrom="column">
                  <wp:posOffset>276225</wp:posOffset>
                </wp:positionH>
                <wp:positionV relativeFrom="paragraph">
                  <wp:posOffset>-47625</wp:posOffset>
                </wp:positionV>
                <wp:extent cx="8743315" cy="3486151"/>
                <wp:effectExtent l="0" t="0" r="19685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3315" cy="3486151"/>
                          <a:chOff x="390063" y="41875"/>
                          <a:chExt cx="8744081" cy="3838268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847229" y="41875"/>
                            <a:ext cx="8286915" cy="713121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Pr="003569F2" w:rsidRDefault="00E71123" w:rsidP="003569F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Sassy Saxons and Valiant Vikings</w:t>
                              </w:r>
                            </w:p>
                            <w:p w:rsidR="00E71123" w:rsidRPr="003569F2" w:rsidRDefault="00E71123" w:rsidP="003569F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Kwilkyn</w:t>
                              </w:r>
                              <w:r w:rsidRPr="003569F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Class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390063" y="880841"/>
                            <a:ext cx="2867085" cy="2999302"/>
                            <a:chOff x="390063" y="-3310159"/>
                            <a:chExt cx="2867085" cy="2999302"/>
                          </a:xfrm>
                        </wpg:grpSpPr>
                        <wps:wsp>
                          <wps:cNvPr id="12" name="Text Box 12"/>
                          <wps:cNvSpPr txBox="1"/>
                          <wps:spPr>
                            <a:xfrm>
                              <a:off x="390069" y="-3310159"/>
                              <a:ext cx="2867079" cy="367047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1123" w:rsidRPr="00043F24" w:rsidRDefault="00E71123" w:rsidP="00043F2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Loving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390063" y="-2932624"/>
                              <a:ext cx="2867084" cy="262176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1123" w:rsidRDefault="00E71123" w:rsidP="00A40B3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The children will explore a sense of love through:</w:t>
                                </w:r>
                              </w:p>
                              <w:p w:rsidR="00E71123" w:rsidRPr="00175DA0" w:rsidRDefault="00E71123" w:rsidP="00A40B3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Working together understanding teamwork.</w:t>
                                </w:r>
                              </w:p>
                              <w:p w:rsidR="00E71123" w:rsidRDefault="00E71123" w:rsidP="00B5110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Use visual literacy to understand thoughts and feelings of characters.</w:t>
                                </w:r>
                              </w:p>
                              <w:p w:rsidR="00E71123" w:rsidRDefault="00E71123" w:rsidP="00B5110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Explore Christmas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tradtitions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in different countries.</w:t>
                                </w:r>
                              </w:p>
                              <w:p w:rsidR="00E71123" w:rsidRDefault="00E71123" w:rsidP="00B5110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Learn about ‘People of God’ from the Old Testament and what they can t</w:t>
                                </w:r>
                                <w:r w:rsidR="005D0CE2">
                                  <w:rPr>
                                    <w:rFonts w:ascii="Arial" w:hAnsi="Arial" w:cs="Arial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ach us about our modern lives. </w:t>
                                </w:r>
                              </w:p>
                              <w:p w:rsidR="00E71123" w:rsidRPr="00700320" w:rsidRDefault="00E71123" w:rsidP="00B5110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0D159" id="Group 25" o:spid="_x0000_s1026" style="position:absolute;margin-left:21.75pt;margin-top:-3.75pt;width:688.45pt;height:274.5pt;z-index:251639808;mso-width-relative:margin;mso-height-relative:margin" coordorigin="3900,418" coordsize="87440,3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8472;top:418;width:82869;height:7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" fillcolor="#7030a0" strokeweight=".5pt">
                  <v:textbox>
                    <w:txbxContent>
                      <w:p w:rsidR="00E71123" w:rsidRPr="003569F2" w:rsidRDefault="00E71123" w:rsidP="003569F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Sassy Saxons and Valiant Vikings</w:t>
                        </w:r>
                      </w:p>
                      <w:p w:rsidR="00E71123" w:rsidRPr="003569F2" w:rsidRDefault="00E71123" w:rsidP="003569F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Kwilkyn</w:t>
                        </w:r>
                        <w:r w:rsidRPr="003569F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Class</w:t>
                        </w:r>
                      </w:p>
                    </w:txbxContent>
                  </v:textbox>
                </v:shape>
                <v:group id="Group 23" o:spid="_x0000_s1028" style="position:absolute;left:3900;top:8808;width:28671;height:29993" coordorigin="3900,-33101" coordsize="28670,2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12" o:spid="_x0000_s1029" type="#_x0000_t202" style="position:absolute;left:3900;top:-33101;width:28671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" fillcolor="#7030a0" strokeweight=".5pt">
                    <v:textbox>
                      <w:txbxContent>
                        <w:p w:rsidR="00E71123" w:rsidRPr="00043F24" w:rsidRDefault="00E71123" w:rsidP="00043F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Loving</w:t>
                          </w:r>
                        </w:p>
                      </w:txbxContent>
                    </v:textbox>
                  </v:shape>
                  <v:shape id="Text Box 13" o:spid="_x0000_s1030" type="#_x0000_t202" style="position:absolute;left:3900;top:-29326;width:28671;height:26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  <v:textbox>
                      <w:txbxContent>
                        <w:p w:rsidR="00E71123" w:rsidRDefault="00E71123" w:rsidP="00A40B3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The children will explore a sense of love through:</w:t>
                          </w:r>
                        </w:p>
                        <w:p w:rsidR="00E71123" w:rsidRPr="00175DA0" w:rsidRDefault="00E71123" w:rsidP="00A40B3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Working together understanding teamwork.</w:t>
                          </w:r>
                        </w:p>
                        <w:p w:rsidR="00E71123" w:rsidRDefault="00E71123" w:rsidP="00B5110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Use visual literacy to understand thoughts and feelings of characters.</w:t>
                          </w:r>
                        </w:p>
                        <w:p w:rsidR="00E71123" w:rsidRDefault="00E71123" w:rsidP="00B5110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Explore Christmas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</w:rPr>
                            <w:t>tradtitions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in different countries.</w:t>
                          </w:r>
                        </w:p>
                        <w:p w:rsidR="00E71123" w:rsidRDefault="00E71123" w:rsidP="00B5110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Learn about ‘People of God’ from the Old Testament and what they can t</w:t>
                          </w:r>
                          <w:r w:rsidR="005D0CE2">
                            <w:rPr>
                              <w:rFonts w:ascii="Arial" w:hAnsi="Arial" w:cs="Arial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ach us about our modern lives. </w:t>
                          </w:r>
                        </w:p>
                        <w:p w:rsidR="00E71123" w:rsidRPr="00700320" w:rsidRDefault="00E71123" w:rsidP="00B5110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D0955" w:rsidRPr="006E3214">
        <w:rPr>
          <w:rFonts w:ascii="Twinkl Cursive Unlooped" w:hAnsi="Twinkl Cursive Unlooped"/>
          <w:b/>
          <w:noProof/>
          <w:sz w:val="32"/>
          <w:lang w:eastAsia="en-GB"/>
        </w:rPr>
        <w:drawing>
          <wp:anchor distT="0" distB="0" distL="114300" distR="114300" simplePos="0" relativeHeight="251769856" behindDoc="0" locked="0" layoutInCell="1" allowOverlap="1" wp14:anchorId="50784846" wp14:editId="31798EC8">
            <wp:simplePos x="0" y="0"/>
            <wp:positionH relativeFrom="column">
              <wp:posOffset>-92075</wp:posOffset>
            </wp:positionH>
            <wp:positionV relativeFrom="paragraph">
              <wp:posOffset>-27940</wp:posOffset>
            </wp:positionV>
            <wp:extent cx="730250" cy="73342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955" w:rsidRPr="006E3214">
        <w:rPr>
          <w:rFonts w:ascii="Twinkl Cursive Unlooped" w:hAnsi="Twinkl Cursive Unlooped"/>
          <w:b/>
          <w:noProof/>
          <w:sz w:val="32"/>
          <w:lang w:eastAsia="en-GB"/>
        </w:rPr>
        <w:drawing>
          <wp:anchor distT="0" distB="0" distL="114300" distR="114300" simplePos="0" relativeHeight="251767808" behindDoc="0" locked="0" layoutInCell="1" allowOverlap="1" wp14:anchorId="1F6750F8" wp14:editId="599A0A6A">
            <wp:simplePos x="0" y="0"/>
            <wp:positionH relativeFrom="column">
              <wp:posOffset>9124950</wp:posOffset>
            </wp:positionH>
            <wp:positionV relativeFrom="paragraph">
              <wp:posOffset>-28575</wp:posOffset>
            </wp:positionV>
            <wp:extent cx="730250" cy="73342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214">
        <w:rPr>
          <w:rFonts w:ascii="Twinkl Cursive Unlooped" w:hAnsi="Twinkl Cursive Unloope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8783" behindDoc="0" locked="0" layoutInCell="1" allowOverlap="1" wp14:anchorId="0DCF6C20" wp14:editId="6973B854">
                <wp:simplePos x="0" y="0"/>
                <wp:positionH relativeFrom="column">
                  <wp:posOffset>-228600</wp:posOffset>
                </wp:positionH>
                <wp:positionV relativeFrom="paragraph">
                  <wp:posOffset>-238125</wp:posOffset>
                </wp:positionV>
                <wp:extent cx="10215245" cy="6858000"/>
                <wp:effectExtent l="38100" t="38100" r="33655" b="381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5245" cy="6858000"/>
                        </a:xfrm>
                        <a:prstGeom prst="rect">
                          <a:avLst/>
                        </a:prstGeom>
                        <a:solidFill>
                          <a:srgbClr val="CDACE6">
                            <a:alpha val="54000"/>
                          </a:srgbClr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88A" w:rsidRDefault="00AB788A" w:rsidP="00AB78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F6C20" id="Rectangle 26" o:spid="_x0000_s1031" style="position:absolute;margin-left:-18pt;margin-top:-18.75pt;width:804.35pt;height:540pt;z-index:2516387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" fillcolor="#cdace6" strokecolor="#7030a0" strokeweight="6pt">
                <v:fill opacity="35466f"/>
                <v:textbox>
                  <w:txbxContent>
                    <w:p w:rsidR="00AB788A" w:rsidRDefault="00AB788A" w:rsidP="00AB78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3F24" w:rsidRPr="006E3214">
        <w:rPr>
          <w:rFonts w:ascii="Twinkl Cursive Unlooped" w:hAnsi="Twinkl Cursive Unlooped"/>
          <w:sz w:val="24"/>
          <w:szCs w:val="24"/>
        </w:rPr>
        <w:t xml:space="preserve"> </w:t>
      </w:r>
    </w:p>
    <w:p w:rsidR="003F433E" w:rsidRPr="006E3214" w:rsidRDefault="00AB788A">
      <w:pPr>
        <w:rPr>
          <w:rFonts w:ascii="Twinkl Cursive Unlooped" w:hAnsi="Twinkl Cursive Unlooped"/>
          <w:sz w:val="24"/>
          <w:szCs w:val="24"/>
        </w:rPr>
      </w:pPr>
      <w:r w:rsidRPr="006E3214">
        <w:rPr>
          <w:rFonts w:ascii="Twinkl Cursive Unlooped" w:hAnsi="Twinkl Cursive Unloope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32D2917" wp14:editId="068E3552">
                <wp:simplePos x="0" y="0"/>
                <wp:positionH relativeFrom="column">
                  <wp:posOffset>3267074</wp:posOffset>
                </wp:positionH>
                <wp:positionV relativeFrom="paragraph">
                  <wp:posOffset>3498215</wp:posOffset>
                </wp:positionV>
                <wp:extent cx="3189605" cy="342900"/>
                <wp:effectExtent l="0" t="0" r="10795" b="1905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3429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123" w:rsidRPr="00043F24" w:rsidRDefault="00E71123" w:rsidP="00777E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Recommended 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D2917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32" type="#_x0000_t202" style="position:absolute;margin-left:257.25pt;margin-top:275.45pt;width:251.15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" fillcolor="#7030a0" strokeweight=".5pt">
                <v:textbox>
                  <w:txbxContent>
                    <w:p w:rsidR="00E71123" w:rsidRPr="00043F24" w:rsidRDefault="00E71123" w:rsidP="00777E3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Recommended Texts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E3214">
        <w:rPr>
          <w:rFonts w:ascii="Twinkl Cursive Unlooped" w:hAnsi="Twinkl Cursive Unlooped"/>
          <w:noProof/>
          <w:lang w:eastAsia="en-GB"/>
        </w:rPr>
        <w:drawing>
          <wp:anchor distT="0" distB="0" distL="114300" distR="114300" simplePos="0" relativeHeight="251770880" behindDoc="0" locked="0" layoutInCell="1" allowOverlap="1" wp14:anchorId="076A624C" wp14:editId="1749C2D9">
            <wp:simplePos x="0" y="0"/>
            <wp:positionH relativeFrom="margin">
              <wp:posOffset>28575</wp:posOffset>
            </wp:positionH>
            <wp:positionV relativeFrom="paragraph">
              <wp:posOffset>3543508</wp:posOffset>
            </wp:positionV>
            <wp:extent cx="3190813" cy="2281122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13" cy="2281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214">
        <w:rPr>
          <w:rFonts w:ascii="Twinkl Cursive Unlooped" w:hAnsi="Twinkl Cursive Unlooped"/>
          <w:noProof/>
          <w:sz w:val="24"/>
          <w:szCs w:val="24"/>
          <w:lang w:eastAsia="en-GB"/>
        </w:rPr>
        <w:drawing>
          <wp:anchor distT="0" distB="0" distL="114300" distR="114300" simplePos="0" relativeHeight="251771904" behindDoc="1" locked="0" layoutInCell="1" allowOverlap="1" wp14:anchorId="03C4AC05" wp14:editId="2B07DD3C">
            <wp:simplePos x="0" y="0"/>
            <wp:positionH relativeFrom="margin">
              <wp:align>right</wp:align>
            </wp:positionH>
            <wp:positionV relativeFrom="paragraph">
              <wp:posOffset>3517265</wp:posOffset>
            </wp:positionV>
            <wp:extent cx="3199130" cy="2311400"/>
            <wp:effectExtent l="0" t="0" r="1270" b="0"/>
            <wp:wrapTight wrapText="bothSides">
              <wp:wrapPolygon edited="0">
                <wp:start x="0" y="0"/>
                <wp:lineTo x="0" y="21363"/>
                <wp:lineTo x="21480" y="21363"/>
                <wp:lineTo x="21480" y="0"/>
                <wp:lineTo x="0" y="0"/>
              </wp:wrapPolygon>
            </wp:wrapTight>
            <wp:docPr id="1" name="Picture 1" descr="http://www.history-for-kids.com/images/vikings-b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story-for-kids.com/images/vikings-boat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214">
        <w:rPr>
          <w:rFonts w:ascii="Twinkl Cursive Unlooped" w:hAnsi="Twinkl Cursive Unloope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377CE6" wp14:editId="49BF7AB1">
                <wp:simplePos x="0" y="0"/>
                <wp:positionH relativeFrom="margin">
                  <wp:align>center</wp:align>
                </wp:positionH>
                <wp:positionV relativeFrom="paragraph">
                  <wp:posOffset>3860165</wp:posOffset>
                </wp:positionV>
                <wp:extent cx="3190875" cy="1981200"/>
                <wp:effectExtent l="0" t="0" r="28575" b="1905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123" w:rsidRDefault="00E71123" w:rsidP="00777E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Texts you can dive into at home:</w:t>
                            </w:r>
                          </w:p>
                          <w:p w:rsidR="00E71123" w:rsidRDefault="00E71123" w:rsidP="00BD03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Anglo-Saxon Boy – Tony Bradman</w:t>
                            </w:r>
                          </w:p>
                          <w:p w:rsidR="00E71123" w:rsidRDefault="00E71123" w:rsidP="00BD03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Viking Boy – Tony Bradman</w:t>
                            </w:r>
                          </w:p>
                          <w:p w:rsidR="00E71123" w:rsidRDefault="00E71123" w:rsidP="00BD03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Odd and the Frost Giants – Neil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Gaiman</w:t>
                            </w:r>
                            <w:proofErr w:type="spellEnd"/>
                          </w:p>
                          <w:p w:rsidR="00E71123" w:rsidRDefault="00E71123" w:rsidP="00BD03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Arthur and the Golden Rope – Joe Todd Stanton</w:t>
                            </w:r>
                          </w:p>
                          <w:p w:rsidR="00E71123" w:rsidRDefault="00E71123" w:rsidP="00BD03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The King Who Threw Away His Crown – Terry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Deary</w:t>
                            </w:r>
                            <w:proofErr w:type="spellEnd"/>
                          </w:p>
                          <w:p w:rsidR="00EB2FEE" w:rsidRDefault="00EB2FEE" w:rsidP="00BD03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The Buried Crown – 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Sherrick</w:t>
                            </w:r>
                            <w:proofErr w:type="spellEnd"/>
                          </w:p>
                          <w:p w:rsidR="00EB2FEE" w:rsidRPr="00700320" w:rsidRDefault="00EB2FEE" w:rsidP="00BD03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77CE6" id="Text Box 93" o:spid="_x0000_s1033" type="#_x0000_t202" style="position:absolute;margin-left:0;margin-top:303.95pt;width:251.25pt;height:156pt;z-index:251761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" fillcolor="white [3201]" strokeweight=".5pt">
                <v:textbox>
                  <w:txbxContent>
                    <w:p w:rsidR="00E71123" w:rsidRDefault="00E71123" w:rsidP="00777E3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Texts you can dive into at home:</w:t>
                      </w:r>
                    </w:p>
                    <w:p w:rsidR="00E71123" w:rsidRDefault="00E71123" w:rsidP="00BD03D5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Anglo-Saxon Boy – Tony Bradman</w:t>
                      </w:r>
                    </w:p>
                    <w:p w:rsidR="00E71123" w:rsidRDefault="00E71123" w:rsidP="00BD03D5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Viking Boy – Tony Bradman</w:t>
                      </w:r>
                    </w:p>
                    <w:p w:rsidR="00E71123" w:rsidRDefault="00E71123" w:rsidP="00BD03D5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Odd and the Frost Giants – Neil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Gaiman</w:t>
                      </w:r>
                      <w:proofErr w:type="spellEnd"/>
                    </w:p>
                    <w:p w:rsidR="00E71123" w:rsidRDefault="00E71123" w:rsidP="00BD03D5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Arthur and the Golden Rope – Joe Todd Stanton</w:t>
                      </w:r>
                    </w:p>
                    <w:p w:rsidR="00E71123" w:rsidRDefault="00E71123" w:rsidP="00BD03D5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The King Who Threw Away His Crown – Terry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Deary</w:t>
                      </w:r>
                      <w:proofErr w:type="spellEnd"/>
                    </w:p>
                    <w:p w:rsidR="00EB2FEE" w:rsidRDefault="00EB2FEE" w:rsidP="00BD03D5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The Buried Crown – A.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Sherrick</w:t>
                      </w:r>
                      <w:proofErr w:type="spellEnd"/>
                    </w:p>
                    <w:p w:rsidR="00EB2FEE" w:rsidRPr="00700320" w:rsidRDefault="00EB2FEE" w:rsidP="00BD03D5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9B3" w:rsidRPr="006E3214">
        <w:rPr>
          <w:rFonts w:ascii="Twinkl Cursive Unlooped" w:hAnsi="Twinkl Cursive Unloope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78761A" wp14:editId="0A579798">
                <wp:simplePos x="0" y="0"/>
                <wp:positionH relativeFrom="column">
                  <wp:posOffset>6677025</wp:posOffset>
                </wp:positionH>
                <wp:positionV relativeFrom="paragraph">
                  <wp:posOffset>756921</wp:posOffset>
                </wp:positionV>
                <wp:extent cx="2838450" cy="23431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123" w:rsidRPr="00700320" w:rsidRDefault="00E71123" w:rsidP="008E35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The children will have the opportunity to live by:</w:t>
                            </w:r>
                          </w:p>
                          <w:p w:rsidR="00E71123" w:rsidRDefault="00E71123" w:rsidP="005245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Investigating the effects of different forces</w:t>
                            </w:r>
                          </w:p>
                          <w:p w:rsidR="00E71123" w:rsidRDefault="00E71123" w:rsidP="005245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Discovering what magnets are and how they work. </w:t>
                            </w:r>
                          </w:p>
                          <w:p w:rsidR="00E71123" w:rsidRDefault="00E71123" w:rsidP="005245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Designing and making pop up books about Norse Gods.</w:t>
                            </w:r>
                          </w:p>
                          <w:p w:rsidR="00E71123" w:rsidRDefault="00E71123" w:rsidP="005245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Explore the use of colour to create Viking drawings</w:t>
                            </w:r>
                          </w:p>
                          <w:p w:rsidR="00E71123" w:rsidRDefault="00E71123" w:rsidP="005245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Visiting Maritime Museum to learn about Viking Ships (Hopefully).</w:t>
                            </w:r>
                          </w:p>
                          <w:p w:rsidR="00E71123" w:rsidRPr="00700320" w:rsidRDefault="00E71123" w:rsidP="005245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A711D" id="Text Box 50" o:spid="_x0000_s1031" type="#_x0000_t202" style="position:absolute;margin-left:525.75pt;margin-top:59.6pt;width:223.5pt;height:184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" fillcolor="white [3201]" strokeweight=".5pt">
                <v:textbox>
                  <w:txbxContent>
                    <w:p w:rsidR="00E71123" w:rsidRPr="00700320" w:rsidRDefault="00E71123" w:rsidP="008E352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The children will have the opportunity to live by:</w:t>
                      </w:r>
                    </w:p>
                    <w:p w:rsidR="00E71123" w:rsidRDefault="00E71123" w:rsidP="005245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Investigating the effects of different forces</w:t>
                      </w:r>
                    </w:p>
                    <w:p w:rsidR="00E71123" w:rsidRDefault="00E71123" w:rsidP="005245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Discovering what magnets are and how they work. </w:t>
                      </w:r>
                    </w:p>
                    <w:p w:rsidR="00E71123" w:rsidRDefault="00E71123" w:rsidP="005245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Designing and making pop up books about Norse Gods.</w:t>
                      </w:r>
                    </w:p>
                    <w:p w:rsidR="00E71123" w:rsidRDefault="00E71123" w:rsidP="005245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Explore the use of colour to create Viking drawings</w:t>
                      </w:r>
                    </w:p>
                    <w:p w:rsidR="00E71123" w:rsidRDefault="00E71123" w:rsidP="005245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Visiting Maritime Museum to learn about Viking Ships (Hopefully).</w:t>
                      </w:r>
                    </w:p>
                    <w:p w:rsidR="00E71123" w:rsidRPr="00700320" w:rsidRDefault="00E71123" w:rsidP="005245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9B3" w:rsidRPr="006E3214">
        <w:rPr>
          <w:rFonts w:ascii="Twinkl Cursive Unlooped" w:hAnsi="Twinkl Cursive Unloope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199" behindDoc="0" locked="0" layoutInCell="1" allowOverlap="1" wp14:anchorId="5D5F5505" wp14:editId="2D4D8080">
                <wp:simplePos x="0" y="0"/>
                <wp:positionH relativeFrom="column">
                  <wp:posOffset>3486150</wp:posOffset>
                </wp:positionH>
                <wp:positionV relativeFrom="paragraph">
                  <wp:posOffset>756921</wp:posOffset>
                </wp:positionV>
                <wp:extent cx="2867025" cy="2362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123" w:rsidRPr="00700320" w:rsidRDefault="00E71123" w:rsidP="005245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The children will learn about:</w:t>
                            </w:r>
                          </w:p>
                          <w:p w:rsidR="00E71123" w:rsidRDefault="00E71123" w:rsidP="005245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Different forces</w:t>
                            </w:r>
                          </w:p>
                          <w:p w:rsidR="00E71123" w:rsidRDefault="00E71123" w:rsidP="005245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Magnets</w:t>
                            </w:r>
                          </w:p>
                          <w:p w:rsidR="00E71123" w:rsidRDefault="00E71123" w:rsidP="005245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 geography of Scandinavia</w:t>
                            </w:r>
                          </w:p>
                          <w:p w:rsidR="00E71123" w:rsidRDefault="00E71123" w:rsidP="005245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Life in Saxon England</w:t>
                            </w:r>
                          </w:p>
                          <w:p w:rsidR="00E71123" w:rsidRDefault="00E71123" w:rsidP="005245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 Viking Invasion</w:t>
                            </w:r>
                          </w:p>
                          <w:p w:rsidR="00E71123" w:rsidRDefault="00E71123" w:rsidP="005245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Vikings in Britain</w:t>
                            </w:r>
                          </w:p>
                          <w:p w:rsidR="00E71123" w:rsidRDefault="00E71123" w:rsidP="005245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71123" w:rsidRDefault="00E71123" w:rsidP="00C829F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71123" w:rsidRDefault="00E71123" w:rsidP="005245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71123" w:rsidRDefault="00E71123" w:rsidP="005245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bookmarkEnd w:id="0"/>
                          <w:p w:rsidR="00E71123" w:rsidRPr="00700320" w:rsidRDefault="00E71123" w:rsidP="005245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CBB47" id="Text Box 7" o:spid="_x0000_s1032" type="#_x0000_t202" style="position:absolute;margin-left:274.5pt;margin-top:59.6pt;width:225.75pt;height:186pt;z-index:251763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" fillcolor="white [3201]" strokeweight=".5pt">
                <v:textbox>
                  <w:txbxContent>
                    <w:p w:rsidR="00E71123" w:rsidRPr="00700320" w:rsidRDefault="00E71123" w:rsidP="005245F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The children will learn about:</w:t>
                      </w:r>
                    </w:p>
                    <w:p w:rsidR="00E71123" w:rsidRDefault="00E71123" w:rsidP="005245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Different forces</w:t>
                      </w:r>
                    </w:p>
                    <w:p w:rsidR="00E71123" w:rsidRDefault="00E71123" w:rsidP="005245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Magnets</w:t>
                      </w:r>
                    </w:p>
                    <w:p w:rsidR="00E71123" w:rsidRDefault="00E71123" w:rsidP="005245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The geography of Scandinavia</w:t>
                      </w:r>
                    </w:p>
                    <w:p w:rsidR="00E71123" w:rsidRDefault="00E71123" w:rsidP="005245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Life in Saxon England</w:t>
                      </w:r>
                    </w:p>
                    <w:p w:rsidR="00E71123" w:rsidRDefault="00E71123" w:rsidP="005245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The Viking Invasion</w:t>
                      </w:r>
                    </w:p>
                    <w:p w:rsidR="00E71123" w:rsidRDefault="00E71123" w:rsidP="005245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Vikings in Britain</w:t>
                      </w:r>
                    </w:p>
                    <w:p w:rsidR="00E71123" w:rsidRDefault="00E71123" w:rsidP="005245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71123" w:rsidRDefault="00E71123" w:rsidP="00C829F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71123" w:rsidRDefault="00E71123" w:rsidP="005245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71123" w:rsidRDefault="00E71123" w:rsidP="005245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71123" w:rsidRPr="00700320" w:rsidRDefault="00E71123" w:rsidP="005245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9B3" w:rsidRPr="006E3214">
        <w:rPr>
          <w:rFonts w:ascii="Twinkl Cursive Unlooped" w:hAnsi="Twinkl Cursive Unloope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455" behindDoc="0" locked="0" layoutInCell="1" allowOverlap="1" wp14:anchorId="1147869E" wp14:editId="00042642">
                <wp:simplePos x="0" y="0"/>
                <wp:positionH relativeFrom="column">
                  <wp:posOffset>3476625</wp:posOffset>
                </wp:positionH>
                <wp:positionV relativeFrom="paragraph">
                  <wp:posOffset>423545</wp:posOffset>
                </wp:positionV>
                <wp:extent cx="2867025" cy="333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333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123" w:rsidRPr="00043F24" w:rsidRDefault="00E71123" w:rsidP="005245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F635" id="Text Box 6" o:spid="_x0000_s1033" type="#_x0000_t202" style="position:absolute;margin-left:273.75pt;margin-top:33.35pt;width:225.75pt;height:26.25pt;z-index:251763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" fillcolor="#7030a0" strokeweight=".5pt">
                <v:textbox>
                  <w:txbxContent>
                    <w:p w:rsidR="00E71123" w:rsidRPr="00043F24" w:rsidRDefault="00E71123" w:rsidP="005245F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Learning</w:t>
                      </w:r>
                    </w:p>
                  </w:txbxContent>
                </v:textbox>
              </v:shape>
            </w:pict>
          </mc:Fallback>
        </mc:AlternateContent>
      </w:r>
      <w:r w:rsidR="004A79B3" w:rsidRPr="006E3214">
        <w:rPr>
          <w:rFonts w:ascii="Twinkl Cursive Unlooped" w:hAnsi="Twinkl Cursive Unloope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3C50B3" wp14:editId="36F0A8A3">
                <wp:simplePos x="0" y="0"/>
                <wp:positionH relativeFrom="column">
                  <wp:posOffset>6677025</wp:posOffset>
                </wp:positionH>
                <wp:positionV relativeFrom="paragraph">
                  <wp:posOffset>433070</wp:posOffset>
                </wp:positionV>
                <wp:extent cx="2838450" cy="3143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143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123" w:rsidRPr="00043F24" w:rsidRDefault="00E71123" w:rsidP="005245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50B3" id="Text Box 29" o:spid="_x0000_s1037" type="#_x0000_t202" style="position:absolute;margin-left:525.75pt;margin-top:34.1pt;width:223.5pt;height:24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" fillcolor="#7030a0" strokeweight=".5pt">
                <v:textbox>
                  <w:txbxContent>
                    <w:p w:rsidR="00E71123" w:rsidRPr="00043F24" w:rsidRDefault="00E71123" w:rsidP="005245F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Living</w:t>
                      </w:r>
                    </w:p>
                  </w:txbxContent>
                </v:textbox>
              </v:shape>
            </w:pict>
          </mc:Fallback>
        </mc:AlternateContent>
      </w:r>
      <w:r w:rsidR="003F433E" w:rsidRPr="006E3214">
        <w:rPr>
          <w:rFonts w:ascii="Twinkl Cursive Unlooped" w:hAnsi="Twinkl Cursive Unlooped"/>
          <w:sz w:val="24"/>
          <w:szCs w:val="24"/>
        </w:rPr>
        <w:br w:type="page"/>
      </w:r>
    </w:p>
    <w:p w:rsidR="007B1BAB" w:rsidRPr="006E3214" w:rsidRDefault="00162BD9">
      <w:pPr>
        <w:rPr>
          <w:rFonts w:ascii="Twinkl Cursive Unlooped" w:hAnsi="Twinkl Cursive Unlooped"/>
        </w:rPr>
      </w:pPr>
      <w:r w:rsidRPr="006E3214">
        <w:rPr>
          <w:rFonts w:ascii="Twinkl Cursive Unlooped" w:hAnsi="Twinkl Cursive Unlooped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8DE40CC" wp14:editId="21688118">
                <wp:simplePos x="0" y="0"/>
                <wp:positionH relativeFrom="column">
                  <wp:posOffset>5257800</wp:posOffset>
                </wp:positionH>
                <wp:positionV relativeFrom="paragraph">
                  <wp:posOffset>2333625</wp:posOffset>
                </wp:positionV>
                <wp:extent cx="4571365" cy="2095500"/>
                <wp:effectExtent l="0" t="0" r="19685" b="1905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365" cy="2095500"/>
                          <a:chOff x="-28429" y="-25527"/>
                          <a:chExt cx="2728827" cy="1837088"/>
                        </a:xfrm>
                      </wpg:grpSpPr>
                      <wps:wsp>
                        <wps:cNvPr id="78" name="Text Box 78"/>
                        <wps:cNvSpPr txBox="1"/>
                        <wps:spPr>
                          <a:xfrm>
                            <a:off x="-28429" y="-25527"/>
                            <a:ext cx="2728827" cy="389495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Pr="00F843A9" w:rsidRDefault="00E71123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Art and Design &amp; Design and Technology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-28429" y="328612"/>
                            <a:ext cx="2728827" cy="14829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Pr="004A79B3" w:rsidRDefault="00E71123" w:rsidP="00B146B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A79B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Learn about different styles of Viking art</w:t>
                              </w:r>
                            </w:p>
                            <w:p w:rsidR="00E71123" w:rsidRPr="004A79B3" w:rsidRDefault="00E71123" w:rsidP="00B146B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A79B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Examine and draw intricate Viking knots</w:t>
                              </w:r>
                            </w:p>
                            <w:p w:rsidR="00E71123" w:rsidRPr="004A79B3" w:rsidRDefault="00E71123" w:rsidP="00B146B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A79B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Use Viking styles to draw animals</w:t>
                              </w:r>
                            </w:p>
                            <w:p w:rsidR="00E71123" w:rsidRPr="004A79B3" w:rsidRDefault="00E71123" w:rsidP="00B146B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A79B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Use shading skills to draw and shade Viking dragons. </w:t>
                              </w:r>
                            </w:p>
                            <w:p w:rsidR="00E71123" w:rsidRDefault="00E71123" w:rsidP="00B146B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A79B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Exploring different mechanisms for pop up book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 in order to create our own</w:t>
                              </w:r>
                            </w:p>
                            <w:p w:rsidR="00E71123" w:rsidRPr="004A79B3" w:rsidRDefault="00E71123" w:rsidP="00E7112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A79B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Design a comic strip to show a dragon with moving parts Explore animal shape and colour</w:t>
                              </w:r>
                            </w:p>
                            <w:p w:rsidR="00E71123" w:rsidRDefault="00E71123" w:rsidP="00B146B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Explore different ways to create movement on our dragons</w:t>
                              </w:r>
                            </w:p>
                            <w:p w:rsidR="00E71123" w:rsidRDefault="00E71123" w:rsidP="004A79B3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E71123" w:rsidRPr="004A79B3" w:rsidRDefault="00E71123" w:rsidP="004A79B3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DE40CC" id="Group 77" o:spid="_x0000_s1037" style="position:absolute;margin-left:414pt;margin-top:183.75pt;width:359.95pt;height:165pt;z-index:251704320;mso-width-relative:margin;mso-height-relative:margin" coordorigin="-284,-255" coordsize="27288,18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">
                <v:shape id="Text Box 78" o:spid="_x0000_s1038" type="#_x0000_t202" style="position:absolute;left:-284;top:-255;width:27287;height:3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" fillcolor="#ab88be" strokeweight=".5pt">
                  <v:textbox>
                    <w:txbxContent>
                      <w:p w:rsidR="00E71123" w:rsidRPr="00F843A9" w:rsidRDefault="00E71123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Art and Design &amp; Design and Technology</w:t>
                        </w:r>
                      </w:p>
                    </w:txbxContent>
                  </v:textbox>
                </v:shape>
                <v:shape id="Text Box 79" o:spid="_x0000_s1039" type="#_x0000_t202" style="position:absolute;left:-284;top:3286;width:27287;height:14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" fillcolor="white [3201]" strokeweight=".5pt">
                  <v:textbox>
                    <w:txbxContent>
                      <w:p w:rsidR="00E71123" w:rsidRPr="004A79B3" w:rsidRDefault="00E71123" w:rsidP="00B146B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A79B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Learn about different styles of Viking art</w:t>
                        </w:r>
                      </w:p>
                      <w:p w:rsidR="00E71123" w:rsidRPr="004A79B3" w:rsidRDefault="00E71123" w:rsidP="00B146B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A79B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Examine and draw intricate Viking knots</w:t>
                        </w:r>
                      </w:p>
                      <w:p w:rsidR="00E71123" w:rsidRPr="004A79B3" w:rsidRDefault="00E71123" w:rsidP="00B146B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A79B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Use Viking styles to draw animals</w:t>
                        </w:r>
                      </w:p>
                      <w:p w:rsidR="00E71123" w:rsidRPr="004A79B3" w:rsidRDefault="00E71123" w:rsidP="00B146B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A79B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Use shading skills to draw and shade Viking dragons. </w:t>
                        </w:r>
                      </w:p>
                      <w:p w:rsidR="00E71123" w:rsidRDefault="00E71123" w:rsidP="00B146B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A79B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Exploring different mechanisms for pop up book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 in order to create our own</w:t>
                        </w:r>
                      </w:p>
                      <w:p w:rsidR="00E71123" w:rsidRPr="004A79B3" w:rsidRDefault="00E71123" w:rsidP="00E7112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A79B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Design a comic strip to show a dragon with moving parts Explore animal shape and colour</w:t>
                        </w:r>
                      </w:p>
                      <w:p w:rsidR="00E71123" w:rsidRDefault="00E71123" w:rsidP="00B146B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Explore different ways to create movement on our dragons</w:t>
                        </w:r>
                      </w:p>
                      <w:p w:rsidR="00E71123" w:rsidRDefault="00E71123" w:rsidP="004A79B3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E71123" w:rsidRPr="004A79B3" w:rsidRDefault="00E71123" w:rsidP="004A79B3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E3214">
        <w:rPr>
          <w:rFonts w:ascii="Twinkl Cursive Unlooped" w:hAnsi="Twinkl Cursive Unlooped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8F509DC" wp14:editId="4B88115E">
                <wp:simplePos x="0" y="0"/>
                <wp:positionH relativeFrom="column">
                  <wp:posOffset>5257800</wp:posOffset>
                </wp:positionH>
                <wp:positionV relativeFrom="paragraph">
                  <wp:posOffset>4495800</wp:posOffset>
                </wp:positionV>
                <wp:extent cx="4571365" cy="909320"/>
                <wp:effectExtent l="0" t="0" r="19685" b="2413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365" cy="909320"/>
                          <a:chOff x="-22743" y="57163"/>
                          <a:chExt cx="2728828" cy="1214426"/>
                        </a:xfrm>
                      </wpg:grpSpPr>
                      <wps:wsp>
                        <wps:cNvPr id="75" name="Text Box 75"/>
                        <wps:cNvSpPr txBox="1"/>
                        <wps:spPr>
                          <a:xfrm>
                            <a:off x="-22742" y="57163"/>
                            <a:ext cx="2728827" cy="581171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Pr="00F843A9" w:rsidRDefault="00E71123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Music &amp; Physical 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-22743" y="328563"/>
                            <a:ext cx="2728827" cy="9430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Pr="004A79B3" w:rsidRDefault="00E71123" w:rsidP="00964CC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</w:pPr>
                              <w:r w:rsidRPr="004A79B3"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  <w:t xml:space="preserve">Listen to a variety of pieces of music and appraise them </w:t>
                              </w:r>
                            </w:p>
                            <w:p w:rsidR="00E71123" w:rsidRDefault="00E71123" w:rsidP="00964CC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  <w:t>Learn and perform festive songs in a group</w:t>
                              </w:r>
                            </w:p>
                            <w:p w:rsidR="00E71123" w:rsidRDefault="00E71123" w:rsidP="00964CC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  <w:t>Build</w:t>
                              </w:r>
                              <w:r w:rsidRPr="004A79B3"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  <w:t xml:space="preserve"> on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  <w:t>our teamwork</w:t>
                              </w:r>
                              <w:r w:rsidRPr="004A79B3"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  <w:t xml:space="preserve"> skills.</w:t>
                              </w:r>
                            </w:p>
                            <w:p w:rsidR="00E71123" w:rsidRPr="004A79B3" w:rsidRDefault="00E71123" w:rsidP="00964CC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</w:pPr>
                            </w:p>
                            <w:p w:rsidR="00E71123" w:rsidRPr="00FA3D6B" w:rsidRDefault="00E71123" w:rsidP="00E7112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F509DC" id="Group 74" o:spid="_x0000_s1040" style="position:absolute;margin-left:414pt;margin-top:354pt;width:359.95pt;height:71.6pt;z-index:251703296;mso-width-relative:margin;mso-height-relative:margin" coordorigin="-227,571" coordsize="27288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">
                <v:shape id="Text Box 75" o:spid="_x0000_s1041" type="#_x0000_t202" style="position:absolute;left:-227;top:571;width:27287;height:5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" fillcolor="#ab88be" strokeweight=".5pt">
                  <v:textbox>
                    <w:txbxContent>
                      <w:p w:rsidR="00E71123" w:rsidRPr="00F843A9" w:rsidRDefault="00E71123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Music &amp; Physical Education</w:t>
                        </w:r>
                      </w:p>
                    </w:txbxContent>
                  </v:textbox>
                </v:shape>
                <v:shape id="Text Box 76" o:spid="_x0000_s1042" type="#_x0000_t202" style="position:absolute;left:-227;top:3285;width:27287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" fillcolor="white [3201]" strokeweight=".5pt">
                  <v:textbox>
                    <w:txbxContent>
                      <w:p w:rsidR="00E71123" w:rsidRPr="004A79B3" w:rsidRDefault="00E71123" w:rsidP="00964CC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4A79B3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Listen to a variety of pieces of music and appraise them </w:t>
                        </w:r>
                      </w:p>
                      <w:p w:rsidR="00E71123" w:rsidRDefault="00E71123" w:rsidP="00964CC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Learn and perform festive songs in a group</w:t>
                        </w:r>
                      </w:p>
                      <w:p w:rsidR="00E71123" w:rsidRDefault="00E71123" w:rsidP="00964CC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Build</w:t>
                        </w:r>
                        <w:r w:rsidRPr="004A79B3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 on </w:t>
                        </w:r>
                        <w:r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our teamwork</w:t>
                        </w:r>
                        <w:r w:rsidRPr="004A79B3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 skills.</w:t>
                        </w:r>
                      </w:p>
                      <w:p w:rsidR="00E71123" w:rsidRPr="004A79B3" w:rsidRDefault="00E71123" w:rsidP="00964CC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</w:p>
                      <w:p w:rsidR="00E71123" w:rsidRPr="00FA3D6B" w:rsidRDefault="00E71123" w:rsidP="00E7112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E3214">
        <w:rPr>
          <w:rFonts w:ascii="Twinkl Cursive Unlooped" w:hAnsi="Twinkl Cursive Unlooped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E0F11D3" wp14:editId="632B9ADA">
                <wp:simplePos x="0" y="0"/>
                <wp:positionH relativeFrom="column">
                  <wp:posOffset>5257800</wp:posOffset>
                </wp:positionH>
                <wp:positionV relativeFrom="paragraph">
                  <wp:posOffset>5433929</wp:posOffset>
                </wp:positionV>
                <wp:extent cx="4585970" cy="1208806"/>
                <wp:effectExtent l="0" t="0" r="24130" b="1079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5970" cy="1208806"/>
                          <a:chOff x="-22673" y="409356"/>
                          <a:chExt cx="2729205" cy="1209576"/>
                        </a:xfrm>
                      </wpg:grpSpPr>
                      <wps:wsp>
                        <wps:cNvPr id="69" name="Text Box 69"/>
                        <wps:cNvSpPr txBox="1"/>
                        <wps:spPr>
                          <a:xfrm>
                            <a:off x="-22295" y="409356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Pr="00F843A9" w:rsidRDefault="00E71123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Computing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-22673" y="737968"/>
                            <a:ext cx="2728827" cy="8809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Pr="004A79B3" w:rsidRDefault="00E71123" w:rsidP="00162BD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84" w:hanging="28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79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Create a multimedia presentation about life in Saxon Britain.</w:t>
                              </w:r>
                            </w:p>
                            <w:p w:rsidR="00E71123" w:rsidRPr="004A79B3" w:rsidRDefault="00E71123" w:rsidP="00162BD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84" w:hanging="28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79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audacity to create a podcast. </w:t>
                              </w:r>
                            </w:p>
                            <w:p w:rsidR="00E71123" w:rsidRPr="004A79B3" w:rsidRDefault="00E71123" w:rsidP="00162BD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84" w:hanging="28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79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 online mapping tools to find Scandinavia and learn about its geography</w:t>
                              </w:r>
                            </w:p>
                            <w:p w:rsidR="00E71123" w:rsidRPr="00162BD9" w:rsidRDefault="00E71123" w:rsidP="000D289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162BD9"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0F11D3" id="Group 68" o:spid="_x0000_s1043" style="position:absolute;margin-left:414pt;margin-top:427.85pt;width:361.1pt;height:95.2pt;z-index:251701248;mso-width-relative:margin;mso-height-relative:margin" coordorigin="-226,4093" coordsize="27292,1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">
                <v:shape id="Text Box 69" o:spid="_x0000_s1044" type="#_x0000_t202" style="position:absolute;left:-222;top:4093;width:27287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" fillcolor="#ab88be" strokeweight=".5pt">
                  <v:textbox>
                    <w:txbxContent>
                      <w:p w:rsidR="00E71123" w:rsidRPr="00F843A9" w:rsidRDefault="00E71123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Computing</w:t>
                        </w:r>
                      </w:p>
                    </w:txbxContent>
                  </v:textbox>
                </v:shape>
                <v:shape id="Text Box 70" o:spid="_x0000_s1045" type="#_x0000_t202" style="position:absolute;left:-226;top:7379;width:27287;height:8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" fillcolor="white [3201]" strokeweight=".5pt">
                  <v:textbox>
                    <w:txbxContent>
                      <w:p w:rsidR="00E71123" w:rsidRPr="004A79B3" w:rsidRDefault="00E71123" w:rsidP="00162BD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4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A79B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Create a multimedia presentation about life in Saxon Britain.</w:t>
                        </w:r>
                      </w:p>
                      <w:p w:rsidR="00E71123" w:rsidRPr="004A79B3" w:rsidRDefault="00E71123" w:rsidP="00162BD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4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A79B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Use audacity to create a podcast. </w:t>
                        </w:r>
                      </w:p>
                      <w:p w:rsidR="00E71123" w:rsidRPr="004A79B3" w:rsidRDefault="00E71123" w:rsidP="00162BD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4" w:hanging="28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A79B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Use online mapping tools to find Scandinavia and learn about its geography</w:t>
                        </w:r>
                      </w:p>
                      <w:p w:rsidR="00E71123" w:rsidRPr="00162BD9" w:rsidRDefault="00E71123" w:rsidP="000D289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162BD9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214">
        <w:rPr>
          <w:rFonts w:ascii="Twinkl Cursive Unlooped" w:hAnsi="Twinkl Cursive Unlooped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AE076D0" wp14:editId="303AC655">
                <wp:simplePos x="0" y="0"/>
                <wp:positionH relativeFrom="column">
                  <wp:posOffset>-95250</wp:posOffset>
                </wp:positionH>
                <wp:positionV relativeFrom="paragraph">
                  <wp:posOffset>5210175</wp:posOffset>
                </wp:positionV>
                <wp:extent cx="2728595" cy="1433195"/>
                <wp:effectExtent l="0" t="0" r="14605" b="14605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8595" cy="1433195"/>
                          <a:chOff x="0" y="140926"/>
                          <a:chExt cx="2728827" cy="1413643"/>
                        </a:xfrm>
                      </wpg:grpSpPr>
                      <wps:wsp>
                        <wps:cNvPr id="87" name="Text Box 87"/>
                        <wps:cNvSpPr txBox="1"/>
                        <wps:spPr>
                          <a:xfrm>
                            <a:off x="0" y="140926"/>
                            <a:ext cx="2728827" cy="286485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Pr="00F843A9" w:rsidRDefault="00E71123" w:rsidP="00860BC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0" y="431795"/>
                            <a:ext cx="2728827" cy="11227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Pr="00162BD9" w:rsidRDefault="00E71123" w:rsidP="00370B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5"/>
                                </w:rPr>
                              </w:pPr>
                              <w:r w:rsidRPr="00162BD9">
                                <w:rPr>
                                  <w:rFonts w:ascii="Arial" w:hAnsi="Arial" w:cs="Arial"/>
                                  <w:sz w:val="18"/>
                                  <w:szCs w:val="15"/>
                                </w:rPr>
                                <w:t>Children will learn about forces, friction and magnetic attraction in science.  They will also learn about mechanisms such as levers, pulleys and gears.</w:t>
                              </w:r>
                            </w:p>
                            <w:p w:rsidR="00E71123" w:rsidRPr="00162BD9" w:rsidRDefault="00E71123" w:rsidP="00370B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5"/>
                                </w:rPr>
                              </w:pPr>
                              <w:r w:rsidRPr="00162BD9">
                                <w:rPr>
                                  <w:rFonts w:ascii="Arial" w:hAnsi="Arial" w:cs="Arial"/>
                                  <w:sz w:val="18"/>
                                  <w:szCs w:val="15"/>
                                </w:rPr>
                                <w:t>We will identify forces and find out about Isaac Newton and his discoveries about gravity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E076D0" id="Group 86" o:spid="_x0000_s1046" style="position:absolute;margin-left:-7.5pt;margin-top:410.25pt;width:214.85pt;height:112.85pt;z-index:251707392;mso-height-relative:margin" coordorigin=",1409" coordsize="27288,14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">
                <v:shape id="Text Box 87" o:spid="_x0000_s1047" type="#_x0000_t202" style="position:absolute;top:1409;width:27288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" fillcolor="#ab88be" strokeweight=".5pt">
                  <v:textbox>
                    <w:txbxContent>
                      <w:p w:rsidR="00E71123" w:rsidRPr="00F843A9" w:rsidRDefault="00E71123" w:rsidP="00860BC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Science</w:t>
                        </w:r>
                      </w:p>
                    </w:txbxContent>
                  </v:textbox>
                </v:shape>
                <v:shape id="Text Box 88" o:spid="_x0000_s1048" type="#_x0000_t202" style="position:absolute;top:4317;width:27288;height:11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" fillcolor="white [3201]" strokeweight=".5pt">
                  <v:textbox>
                    <w:txbxContent>
                      <w:p w:rsidR="00E71123" w:rsidRPr="00162BD9" w:rsidRDefault="00E71123" w:rsidP="00370B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5"/>
                          </w:rPr>
                        </w:pPr>
                        <w:r w:rsidRPr="00162BD9">
                          <w:rPr>
                            <w:rFonts w:ascii="Arial" w:hAnsi="Arial" w:cs="Arial"/>
                            <w:sz w:val="18"/>
                            <w:szCs w:val="15"/>
                          </w:rPr>
                          <w:t>Children will learn about forces, friction and magnetic attraction in science.  They will also learn about mechanisms such as levers, pulleys and gears.</w:t>
                        </w:r>
                      </w:p>
                      <w:p w:rsidR="00E71123" w:rsidRPr="00162BD9" w:rsidRDefault="00E71123" w:rsidP="00370B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5"/>
                          </w:rPr>
                        </w:pPr>
                        <w:r w:rsidRPr="00162BD9">
                          <w:rPr>
                            <w:rFonts w:ascii="Arial" w:hAnsi="Arial" w:cs="Arial"/>
                            <w:sz w:val="18"/>
                            <w:szCs w:val="15"/>
                          </w:rPr>
                          <w:t>We will identify forces and find out about Isaac Newton and his discoveries about gravity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0BCC" w:rsidRPr="006E3214">
        <w:rPr>
          <w:rFonts w:ascii="Twinkl Cursive Unlooped" w:hAnsi="Twinkl Cursive Unlooped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9D76A44" wp14:editId="3814A62B">
                <wp:simplePos x="0" y="0"/>
                <wp:positionH relativeFrom="column">
                  <wp:posOffset>-95250</wp:posOffset>
                </wp:positionH>
                <wp:positionV relativeFrom="paragraph">
                  <wp:posOffset>1095375</wp:posOffset>
                </wp:positionV>
                <wp:extent cx="2728595" cy="1905000"/>
                <wp:effectExtent l="0" t="0" r="14605" b="1905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8595" cy="1905000"/>
                          <a:chOff x="0" y="0"/>
                          <a:chExt cx="2728827" cy="1905356"/>
                        </a:xfrm>
                      </wpg:grpSpPr>
                      <wps:wsp>
                        <wps:cNvPr id="54" name="Text Box 54"/>
                        <wps:cNvSpPr txBox="1"/>
                        <wps:spPr>
                          <a:xfrm>
                            <a:off x="0" y="0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Pr="00F843A9" w:rsidRDefault="00E71123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Writing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0" y="328562"/>
                            <a:ext cx="2728827" cy="15767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Pr="00162BD9" w:rsidRDefault="00E71123" w:rsidP="00370B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162BD9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Study ‘Beowulf’ adapted by Michael Morpurgo and ‘How to train your dragon’ by Cressida Cowell.  </w:t>
                              </w:r>
                            </w:p>
                            <w:p w:rsidR="00E71123" w:rsidRPr="00162BD9" w:rsidRDefault="00E71123" w:rsidP="00370B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162BD9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Use visual literacy to identify thoughts, feelings and motives of a character. </w:t>
                              </w:r>
                            </w:p>
                            <w:p w:rsidR="00E71123" w:rsidRPr="00162BD9" w:rsidRDefault="00E71123" w:rsidP="00370B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162BD9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Study the themes of myths and legends and fantasy stories. </w:t>
                              </w:r>
                            </w:p>
                            <w:p w:rsidR="00E71123" w:rsidRPr="00162BD9" w:rsidRDefault="00E71123" w:rsidP="00370B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162BD9"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  <w:t xml:space="preserve">Use figurative language to describe. </w:t>
                              </w:r>
                            </w:p>
                            <w:p w:rsidR="00E71123" w:rsidRPr="00732B30" w:rsidRDefault="00E71123" w:rsidP="00370BCC">
                              <w:pPr>
                                <w:pStyle w:val="ListParagraph"/>
                                <w:spacing w:after="0"/>
                                <w:ind w:left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76A44" id="Group 58" o:spid="_x0000_s1049" style="position:absolute;margin-left:-7.5pt;margin-top:86.25pt;width:214.85pt;height:150pt;z-index:251697152;mso-height-relative:margin" coordsize="27288,19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">
                <v:shape id="Text Box 54" o:spid="_x0000_s1050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" fillcolor="#ab88be" strokeweight=".5pt">
                  <v:textbox>
                    <w:txbxContent>
                      <w:p w:rsidR="00E71123" w:rsidRPr="00F843A9" w:rsidRDefault="00E71123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Writing</w:t>
                        </w:r>
                      </w:p>
                    </w:txbxContent>
                  </v:textbox>
                </v:shape>
                <v:shape id="Text Box 55" o:spid="_x0000_s1051" type="#_x0000_t202" style="position:absolute;top:3285;width:27288;height:15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E6wgAAANsAAAAPAAAAZHJzL2Rvd25yZXYueG1sRI9BawIx&#10;FITvhf6H8ArearYFZb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hSnE6wgAAANsAAAAPAAAA&#10;AAAAAAAAAAAAAAcCAABkcnMvZG93bnJldi54bWxQSwUGAAAAAAMAAwC3AAAA9gIAAAAA&#10;" fillcolor="white [3201]" strokeweight=".5pt">
                  <v:textbox>
                    <w:txbxContent>
                      <w:p w:rsidR="00E71123" w:rsidRPr="00162BD9" w:rsidRDefault="00E71123" w:rsidP="00370B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162BD9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Study ‘Beowulf’ adapted by Michael Morpurgo and ‘How to train your dragon’ by Cressida Cowell.  </w:t>
                        </w:r>
                      </w:p>
                      <w:p w:rsidR="00E71123" w:rsidRPr="00162BD9" w:rsidRDefault="00E71123" w:rsidP="00370B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162BD9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Use visual literacy to identify thoughts, feelings and motives of a character. </w:t>
                        </w:r>
                      </w:p>
                      <w:p w:rsidR="00E71123" w:rsidRPr="00162BD9" w:rsidRDefault="00E71123" w:rsidP="00370B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162BD9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Study the themes of myths and legends and fantasy stories. </w:t>
                        </w:r>
                      </w:p>
                      <w:p w:rsidR="00E71123" w:rsidRPr="00162BD9" w:rsidRDefault="00E71123" w:rsidP="00370B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162BD9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Use figurative language to describe. </w:t>
                        </w:r>
                      </w:p>
                      <w:p w:rsidR="00E71123" w:rsidRPr="00732B30" w:rsidRDefault="00E71123" w:rsidP="00370BCC">
                        <w:pPr>
                          <w:pStyle w:val="ListParagraph"/>
                          <w:spacing w:after="0"/>
                          <w:ind w:left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70BCC" w:rsidRPr="006E3214">
        <w:rPr>
          <w:rFonts w:ascii="Twinkl Cursive Unlooped" w:hAnsi="Twinkl Cursive Unlooped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B3795F1" wp14:editId="6E7FFB9D">
                <wp:simplePos x="0" y="0"/>
                <wp:positionH relativeFrom="column">
                  <wp:posOffset>-95250</wp:posOffset>
                </wp:positionH>
                <wp:positionV relativeFrom="paragraph">
                  <wp:posOffset>2990850</wp:posOffset>
                </wp:positionV>
                <wp:extent cx="2728595" cy="2190749"/>
                <wp:effectExtent l="0" t="0" r="14605" b="19685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8595" cy="2190749"/>
                          <a:chOff x="0" y="285166"/>
                          <a:chExt cx="2728827" cy="2429189"/>
                        </a:xfrm>
                      </wpg:grpSpPr>
                      <wps:wsp>
                        <wps:cNvPr id="84" name="Text Box 84"/>
                        <wps:cNvSpPr txBox="1"/>
                        <wps:spPr>
                          <a:xfrm>
                            <a:off x="0" y="285166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Pr="00F843A9" w:rsidRDefault="00E71123" w:rsidP="00860BC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Mathematics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0" y="633701"/>
                            <a:ext cx="2728827" cy="20806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Pr="00162BD9" w:rsidRDefault="00E71123" w:rsidP="00370BCC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162BD9"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  <w:t>Number – Place Value</w:t>
                              </w:r>
                            </w:p>
                            <w:p w:rsidR="00E71123" w:rsidRPr="00162BD9" w:rsidRDefault="00E71123" w:rsidP="00370BC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proofErr w:type="spellStart"/>
                              <w:r w:rsidRPr="00162BD9">
                                <w:rPr>
                                  <w:rFonts w:ascii="Arial" w:hAnsi="Arial" w:cs="Arial"/>
                                  <w:sz w:val="18"/>
                                </w:rPr>
                                <w:t>Childrento</w:t>
                              </w:r>
                              <w:proofErr w:type="spellEnd"/>
                              <w:r w:rsidRPr="00162BD9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round, compare and order larger numbers</w:t>
                              </w:r>
                            </w:p>
                            <w:p w:rsidR="00E71123" w:rsidRPr="00162BD9" w:rsidRDefault="00E71123" w:rsidP="00370BC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162BD9">
                                <w:rPr>
                                  <w:rFonts w:ascii="Arial" w:hAnsi="Arial" w:cs="Arial"/>
                                  <w:sz w:val="18"/>
                                </w:rPr>
                                <w:t>Use roman numerals to 10,000</w:t>
                              </w:r>
                            </w:p>
                            <w:p w:rsidR="00E71123" w:rsidRPr="00162BD9" w:rsidRDefault="00E71123" w:rsidP="00370BCC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162BD9"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  <w:t>Number – Addition and Subtraction</w:t>
                              </w:r>
                            </w:p>
                            <w:p w:rsidR="00E71123" w:rsidRPr="00162BD9" w:rsidRDefault="00E71123" w:rsidP="00370BC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162BD9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Children to become confident using both mental and written methods to add and subtract in order to apply mastery to more difficult problems. </w:t>
                              </w:r>
                            </w:p>
                            <w:p w:rsidR="00E71123" w:rsidRPr="00162BD9" w:rsidRDefault="00E71123" w:rsidP="00370BCC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162BD9"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  <w:t>Geometry – Angles and Shape</w:t>
                              </w:r>
                            </w:p>
                            <w:p w:rsidR="00E71123" w:rsidRDefault="00E71123" w:rsidP="00370BCC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sz w:val="18"/>
                                </w:rPr>
                              </w:pPr>
                              <w:r w:rsidRPr="00162BD9">
                                <w:rPr>
                                  <w:rFonts w:ascii="Arial" w:hAnsi="Arial" w:cs="Arial"/>
                                  <w:sz w:val="18"/>
                                </w:rPr>
                                <w:t>Children to be able to</w:t>
                              </w:r>
                              <w:r>
                                <w:rPr>
                                  <w:rFonts w:ascii="Century Gothic" w:hAnsi="Century Gothic" w:cs="Arial"/>
                                  <w:sz w:val="18"/>
                                </w:rPr>
                                <w:t xml:space="preserve"> identify and calculate different angles. </w:t>
                              </w:r>
                            </w:p>
                            <w:p w:rsidR="00E71123" w:rsidRPr="006E7211" w:rsidRDefault="00E71123" w:rsidP="006E721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</w:pPr>
                            </w:p>
                            <w:p w:rsidR="00E71123" w:rsidRPr="006E7211" w:rsidRDefault="00E71123" w:rsidP="006E721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3795F1" id="Group 83" o:spid="_x0000_s1052" style="position:absolute;margin-left:-7.5pt;margin-top:235.5pt;width:214.85pt;height:172.5pt;z-index:251706368;mso-width-relative:margin;mso-height-relative:margin" coordorigin=",2851" coordsize="27288,24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">
                <v:shape id="Text Box 84" o:spid="_x0000_s1053" type="#_x0000_t202" style="position:absolute;top:2851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" fillcolor="#ab88be" strokeweight=".5pt">
                  <v:textbox>
                    <w:txbxContent>
                      <w:p w:rsidR="00E71123" w:rsidRPr="00F843A9" w:rsidRDefault="00E71123" w:rsidP="00860BC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Mathematics</w:t>
                        </w:r>
                      </w:p>
                    </w:txbxContent>
                  </v:textbox>
                </v:shape>
                <v:shape id="Text Box 85" o:spid="_x0000_s1054" type="#_x0000_t202" style="position:absolute;top:6337;width:27288;height:20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19wgAAANs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" fillcolor="white [3201]" strokeweight=".5pt">
                  <v:textbox>
                    <w:txbxContent>
                      <w:p w:rsidR="00E71123" w:rsidRPr="00162BD9" w:rsidRDefault="00E71123" w:rsidP="00370BCC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</w:pPr>
                        <w:r w:rsidRPr="00162BD9"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  <w:t>Number – Place Value</w:t>
                        </w:r>
                      </w:p>
                      <w:p w:rsidR="00E71123" w:rsidRPr="00162BD9" w:rsidRDefault="00E71123" w:rsidP="00370BC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spellStart"/>
                        <w:r w:rsidRPr="00162BD9">
                          <w:rPr>
                            <w:rFonts w:ascii="Arial" w:hAnsi="Arial" w:cs="Arial"/>
                            <w:sz w:val="18"/>
                          </w:rPr>
                          <w:t>Childrento</w:t>
                        </w:r>
                        <w:proofErr w:type="spellEnd"/>
                        <w:r w:rsidRPr="00162BD9">
                          <w:rPr>
                            <w:rFonts w:ascii="Arial" w:hAnsi="Arial" w:cs="Arial"/>
                            <w:sz w:val="18"/>
                          </w:rPr>
                          <w:t xml:space="preserve"> round, compare and order larger numbers</w:t>
                        </w:r>
                      </w:p>
                      <w:p w:rsidR="00E71123" w:rsidRPr="00162BD9" w:rsidRDefault="00E71123" w:rsidP="00370BC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162BD9">
                          <w:rPr>
                            <w:rFonts w:ascii="Arial" w:hAnsi="Arial" w:cs="Arial"/>
                            <w:sz w:val="18"/>
                          </w:rPr>
                          <w:t>Use roman numerals to 10,000</w:t>
                        </w:r>
                      </w:p>
                      <w:p w:rsidR="00E71123" w:rsidRPr="00162BD9" w:rsidRDefault="00E71123" w:rsidP="00370BCC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</w:pPr>
                        <w:r w:rsidRPr="00162BD9"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  <w:t>Number – Addition and Subtraction</w:t>
                        </w:r>
                      </w:p>
                      <w:p w:rsidR="00E71123" w:rsidRPr="00162BD9" w:rsidRDefault="00E71123" w:rsidP="00370BC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162BD9">
                          <w:rPr>
                            <w:rFonts w:ascii="Arial" w:hAnsi="Arial" w:cs="Arial"/>
                            <w:sz w:val="18"/>
                          </w:rPr>
                          <w:t xml:space="preserve">Children to become confident using both mental and written methods to add and subtract in order to apply mastery to more difficult problems. </w:t>
                        </w:r>
                      </w:p>
                      <w:p w:rsidR="00E71123" w:rsidRPr="00162BD9" w:rsidRDefault="00E71123" w:rsidP="00370BCC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</w:pPr>
                        <w:r w:rsidRPr="00162BD9"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  <w:t>Geometry – Angles and Shape</w:t>
                        </w:r>
                      </w:p>
                      <w:p w:rsidR="00E71123" w:rsidRDefault="00E71123" w:rsidP="00370BCC">
                        <w:pPr>
                          <w:spacing w:after="0"/>
                          <w:rPr>
                            <w:rFonts w:ascii="Century Gothic" w:hAnsi="Century Gothic" w:cs="Arial"/>
                            <w:sz w:val="18"/>
                          </w:rPr>
                        </w:pPr>
                        <w:r w:rsidRPr="00162BD9">
                          <w:rPr>
                            <w:rFonts w:ascii="Arial" w:hAnsi="Arial" w:cs="Arial"/>
                            <w:sz w:val="18"/>
                          </w:rPr>
                          <w:t>Children to be able to</w:t>
                        </w:r>
                        <w:r>
                          <w:rPr>
                            <w:rFonts w:ascii="Century Gothic" w:hAnsi="Century Gothic" w:cs="Arial"/>
                            <w:sz w:val="18"/>
                          </w:rPr>
                          <w:t xml:space="preserve"> identify and calculate different angles. </w:t>
                        </w:r>
                      </w:p>
                      <w:p w:rsidR="00E71123" w:rsidRPr="006E7211" w:rsidRDefault="00E71123" w:rsidP="006E7211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</w:pPr>
                      </w:p>
                      <w:p w:rsidR="00E71123" w:rsidRPr="006E7211" w:rsidRDefault="00E71123" w:rsidP="006E7211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B0418" w:rsidRPr="006E3214">
        <w:rPr>
          <w:rFonts w:ascii="Twinkl Cursive Unlooped" w:hAnsi="Twinkl Cursive Unlooped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6C1C183" wp14:editId="3229A219">
                <wp:simplePos x="0" y="0"/>
                <wp:positionH relativeFrom="column">
                  <wp:posOffset>5257800</wp:posOffset>
                </wp:positionH>
                <wp:positionV relativeFrom="paragraph">
                  <wp:posOffset>1095375</wp:posOffset>
                </wp:positionV>
                <wp:extent cx="4585970" cy="1184910"/>
                <wp:effectExtent l="0" t="0" r="24130" b="1524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5970" cy="1184910"/>
                          <a:chOff x="8047" y="1"/>
                          <a:chExt cx="2703560" cy="1612480"/>
                        </a:xfrm>
                      </wpg:grpSpPr>
                      <wps:wsp>
                        <wps:cNvPr id="81" name="Text Box 81"/>
                        <wps:cNvSpPr txBox="1"/>
                        <wps:spPr>
                          <a:xfrm>
                            <a:off x="8047" y="1"/>
                            <a:ext cx="2703560" cy="354623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Default="00E71123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History &amp; Geography</w:t>
                              </w:r>
                            </w:p>
                            <w:p w:rsidR="00E71123" w:rsidRPr="00F843A9" w:rsidRDefault="00E71123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8047" y="303722"/>
                            <a:ext cx="2703560" cy="13087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Pr="00162BD9" w:rsidRDefault="00E71123" w:rsidP="00370B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62B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Locate countries of Scandinavia</w:t>
                              </w:r>
                            </w:p>
                            <w:p w:rsidR="00E71123" w:rsidRPr="00162BD9" w:rsidRDefault="00E71123" w:rsidP="00370B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62B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Learn about Anglo Saxon Life prior to Viking invasion.</w:t>
                              </w:r>
                            </w:p>
                            <w:p w:rsidR="00E71123" w:rsidRPr="00162BD9" w:rsidRDefault="00E71123" w:rsidP="00370B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62B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Use understanding of chronology to create a timeline of the Viking/Saxon era </w:t>
                              </w:r>
                            </w:p>
                            <w:p w:rsidR="00E71123" w:rsidRPr="00162BD9" w:rsidRDefault="00E71123" w:rsidP="0041472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62B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Find out about Viking life in Britain</w:t>
                              </w:r>
                            </w:p>
                            <w:p w:rsidR="00E71123" w:rsidRPr="00162BD9" w:rsidRDefault="00E71123" w:rsidP="0041472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62B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Investigate the Norse Gods and their effect on the Vikings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C1C183" id="Group 80" o:spid="_x0000_s1055" style="position:absolute;margin-left:414pt;margin-top:86.25pt;width:361.1pt;height:93.3pt;z-index:251705344;mso-width-relative:margin;mso-height-relative:margin" coordorigin="80" coordsize="27035,16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">
                <v:shape id="Text Box 81" o:spid="_x0000_s1056" type="#_x0000_t202" style="position:absolute;left:80;width:27036;height:3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" fillcolor="#ab88be" strokeweight=".5pt">
                  <v:textbox>
                    <w:txbxContent>
                      <w:p w:rsidR="00E71123" w:rsidRDefault="00E71123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History &amp; Geography</w:t>
                        </w:r>
                      </w:p>
                      <w:p w:rsidR="00E71123" w:rsidRPr="00F843A9" w:rsidRDefault="00E71123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Text Box 82" o:spid="_x0000_s1057" type="#_x0000_t202" style="position:absolute;left:80;top:3037;width:27036;height:1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8UJwQAAANs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UM/h/0v5AXJ1BQAA//8DAFBLAQItABQABgAIAAAAIQDb4fbL7gAAAIUBAAATAAAAAAAAAAAAAAAA&#10;AAAAAABbQ29udGVudF9UeXBlc10ueG1sUEsBAi0AFAAGAAgAAAAhAFr0LFu/AAAAFQEAAAsAAAAA&#10;AAAAAAAAAAAAHwEAAF9yZWxzLy5yZWxzUEsBAi0AFAAGAAgAAAAhABDDxQnBAAAA2wAAAA8AAAAA&#10;AAAAAAAAAAAABwIAAGRycy9kb3ducmV2LnhtbFBLBQYAAAAAAwADALcAAAD1AgAAAAA=&#10;" fillcolor="white [3201]" strokeweight=".5pt">
                  <v:textbox>
                    <w:txbxContent>
                      <w:p w:rsidR="00E71123" w:rsidRPr="00162BD9" w:rsidRDefault="00E71123" w:rsidP="00370B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62B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Locate countries of Scandinavia</w:t>
                        </w:r>
                      </w:p>
                      <w:p w:rsidR="00E71123" w:rsidRPr="00162BD9" w:rsidRDefault="00E71123" w:rsidP="00370B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62B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Learn about Anglo Saxon Life prior to Viking invasion.</w:t>
                        </w:r>
                      </w:p>
                      <w:p w:rsidR="00E71123" w:rsidRPr="00162BD9" w:rsidRDefault="00E71123" w:rsidP="00370B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62B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Use understanding of chronology to create a timeline of the Viking/Saxon era </w:t>
                        </w:r>
                      </w:p>
                      <w:p w:rsidR="00E71123" w:rsidRPr="00162BD9" w:rsidRDefault="00E71123" w:rsidP="0041472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62B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Find out about Viking life in Britain</w:t>
                        </w:r>
                      </w:p>
                      <w:p w:rsidR="00E71123" w:rsidRPr="00162BD9" w:rsidRDefault="00E71123" w:rsidP="0041472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62B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Investigate the Norse Gods and their effect on the Vikings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0418" w:rsidRPr="006E3214">
        <w:rPr>
          <w:rFonts w:ascii="Twinkl Cursive Unlooped" w:hAnsi="Twinkl Cursive Unlooped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23C54F4" wp14:editId="5F93CD23">
                <wp:simplePos x="0" y="0"/>
                <wp:positionH relativeFrom="column">
                  <wp:posOffset>2743200</wp:posOffset>
                </wp:positionH>
                <wp:positionV relativeFrom="paragraph">
                  <wp:posOffset>4991100</wp:posOffset>
                </wp:positionV>
                <wp:extent cx="2447925" cy="1652270"/>
                <wp:effectExtent l="0" t="0" r="28575" b="2413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1652270"/>
                          <a:chOff x="26955" y="-47494"/>
                          <a:chExt cx="2734502" cy="1978137"/>
                        </a:xfrm>
                      </wpg:grpSpPr>
                      <wps:wsp>
                        <wps:cNvPr id="60" name="Text Box 60"/>
                        <wps:cNvSpPr txBox="1"/>
                        <wps:spPr>
                          <a:xfrm>
                            <a:off x="31920" y="-47494"/>
                            <a:ext cx="2728827" cy="381536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Pr="00F843A9" w:rsidRDefault="00E71123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Cultural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6955" y="333976"/>
                            <a:ext cx="2734502" cy="15966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Default="00E71123" w:rsidP="00370B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What was Cornwall like during Saxon times? </w:t>
                              </w:r>
                            </w:p>
                            <w:p w:rsidR="00E71123" w:rsidRPr="00370BCC" w:rsidRDefault="00E71123" w:rsidP="00370B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What did the Cornish people think of the Saxons?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C54F4" id="Group 59" o:spid="_x0000_s1058" style="position:absolute;margin-left:3in;margin-top:393pt;width:192.75pt;height:130.1pt;z-index:251698176;mso-width-relative:margin;mso-height-relative:margin" coordorigin="269,-474" coordsize="27345,19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">
                <v:shape id="Text Box 60" o:spid="_x0000_s1059" type="#_x0000_t202" style="position:absolute;left:319;top:-474;width:27288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" fillcolor="#ab88be" strokeweight=".5pt">
                  <v:textbox>
                    <w:txbxContent>
                      <w:p w:rsidR="00E71123" w:rsidRPr="00F843A9" w:rsidRDefault="00E71123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Cultural</w:t>
                        </w:r>
                      </w:p>
                    </w:txbxContent>
                  </v:textbox>
                </v:shape>
                <v:shape id="Text Box 61" o:spid="_x0000_s1060" type="#_x0000_t202" style="position:absolute;left:269;top:3339;width:27345;height:15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" fillcolor="white [3201]" strokeweight=".5pt">
                  <v:textbox>
                    <w:txbxContent>
                      <w:p w:rsidR="00E71123" w:rsidRDefault="00E71123" w:rsidP="00370B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What was Cornwall like during Saxon times? </w:t>
                        </w:r>
                      </w:p>
                      <w:p w:rsidR="00E71123" w:rsidRPr="00370BCC" w:rsidRDefault="00E71123" w:rsidP="00370B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What did the Cornish people think of the Saxons?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0418" w:rsidRPr="006E3214">
        <w:rPr>
          <w:rFonts w:ascii="Twinkl Cursive Unlooped" w:hAnsi="Twinkl Cursive Unlooped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4318FE8" wp14:editId="3C6AA01B">
                <wp:simplePos x="0" y="0"/>
                <wp:positionH relativeFrom="column">
                  <wp:posOffset>2743200</wp:posOffset>
                </wp:positionH>
                <wp:positionV relativeFrom="paragraph">
                  <wp:posOffset>3667125</wp:posOffset>
                </wp:positionV>
                <wp:extent cx="2442211" cy="1271270"/>
                <wp:effectExtent l="0" t="0" r="15240" b="2413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211" cy="1271270"/>
                          <a:chOff x="26955" y="0"/>
                          <a:chExt cx="2733792" cy="1623140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26955" y="0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Pr="00F843A9" w:rsidRDefault="00E71123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31920" y="328613"/>
                            <a:ext cx="2728827" cy="12945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Pr="00162BD9" w:rsidRDefault="00E71123" w:rsidP="00370B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62B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Work together, sharing ideas, showing respect for others’ suggestions and ideas.</w:t>
                              </w:r>
                            </w:p>
                            <w:p w:rsidR="00E71123" w:rsidRPr="00162BD9" w:rsidRDefault="00E71123" w:rsidP="00370BC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62B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Use growth </w:t>
                              </w:r>
                              <w:proofErr w:type="spellStart"/>
                              <w:r w:rsidRPr="00162B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mindset</w:t>
                              </w:r>
                              <w:proofErr w:type="spellEnd"/>
                              <w:r w:rsidRPr="00162B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to overcome problems and be confident to have a go.</w:t>
                              </w:r>
                            </w:p>
                            <w:p w:rsidR="00E71123" w:rsidRPr="00465655" w:rsidRDefault="00E71123" w:rsidP="0046565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318FE8" id="Group 62" o:spid="_x0000_s1061" style="position:absolute;margin-left:3in;margin-top:288.75pt;width:192.3pt;height:100.1pt;z-index:251699200;mso-width-relative:margin" coordorigin="269" coordsize="27337,16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">
                <v:shape id="Text Box 63" o:spid="_x0000_s1062" type="#_x0000_t202" style="position:absolute;left:269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" fillcolor="#ab88be" strokeweight=".5pt">
                  <v:textbox>
                    <w:txbxContent>
                      <w:p w:rsidR="00E71123" w:rsidRPr="00F843A9" w:rsidRDefault="00E71123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Social</w:t>
                        </w:r>
                      </w:p>
                    </w:txbxContent>
                  </v:textbox>
                </v:shape>
                <v:shape id="Text Box 64" o:spid="_x0000_s1063" type="#_x0000_t202" style="position:absolute;left:319;top:3286;width:27288;height:12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4c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BAah4cwgAAANsAAAAPAAAA&#10;AAAAAAAAAAAAAAcCAABkcnMvZG93bnJldi54bWxQSwUGAAAAAAMAAwC3AAAA9gIAAAAA&#10;" fillcolor="white [3201]" strokeweight=".5pt">
                  <v:textbox>
                    <w:txbxContent>
                      <w:p w:rsidR="00E71123" w:rsidRPr="00162BD9" w:rsidRDefault="00E71123" w:rsidP="00370B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62B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Work together, sharing ideas, showing respect for others’ suggestions and ideas.</w:t>
                        </w:r>
                      </w:p>
                      <w:p w:rsidR="00E71123" w:rsidRPr="00162BD9" w:rsidRDefault="00E71123" w:rsidP="00370BC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62B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Use growth </w:t>
                        </w:r>
                        <w:proofErr w:type="spellStart"/>
                        <w:r w:rsidRPr="00162B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mindset</w:t>
                        </w:r>
                        <w:proofErr w:type="spellEnd"/>
                        <w:r w:rsidRPr="00162B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to overcome problems and be confident to have a go.</w:t>
                        </w:r>
                      </w:p>
                      <w:p w:rsidR="00E71123" w:rsidRPr="00465655" w:rsidRDefault="00E71123" w:rsidP="0046565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B0418" w:rsidRPr="006E3214">
        <w:rPr>
          <w:rFonts w:ascii="Twinkl Cursive Unlooped" w:hAnsi="Twinkl Cursive Unlooped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18D0A11" wp14:editId="7AC81B58">
                <wp:simplePos x="0" y="0"/>
                <wp:positionH relativeFrom="column">
                  <wp:posOffset>2743200</wp:posOffset>
                </wp:positionH>
                <wp:positionV relativeFrom="paragraph">
                  <wp:posOffset>2324100</wp:posOffset>
                </wp:positionV>
                <wp:extent cx="2442845" cy="1285875"/>
                <wp:effectExtent l="0" t="0" r="14605" b="28575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1285875"/>
                          <a:chOff x="31920" y="0"/>
                          <a:chExt cx="2728827" cy="1671638"/>
                        </a:xfrm>
                      </wpg:grpSpPr>
                      <wps:wsp>
                        <wps:cNvPr id="66" name="Text Box 66"/>
                        <wps:cNvSpPr txBox="1"/>
                        <wps:spPr>
                          <a:xfrm>
                            <a:off x="31920" y="0"/>
                            <a:ext cx="2728827" cy="328611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Pr="00F843A9" w:rsidRDefault="00E71123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Moral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31920" y="328613"/>
                            <a:ext cx="2728827" cy="1343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Default="00E71123" w:rsidP="000F27B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What rules do we need to follow in everyday life? Who makes these rules and why?</w:t>
                              </w:r>
                            </w:p>
                            <w:p w:rsidR="00E71123" w:rsidRPr="000F27B1" w:rsidRDefault="00E71123" w:rsidP="000F27B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Now that life has changed, how can we adapt to ensure we are good moral citizens?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8D0A11" id="Group 65" o:spid="_x0000_s1064" style="position:absolute;margin-left:3in;margin-top:183pt;width:192.35pt;height:101.25pt;z-index:251700224;mso-width-relative:margin" coordorigin="319" coordsize="27288,16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">
                <v:shape id="Text Box 66" o:spid="_x0000_s1065" type="#_x0000_t202" style="position:absolute;left:319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" fillcolor="#ab88be" strokeweight=".5pt">
                  <v:textbox>
                    <w:txbxContent>
                      <w:p w:rsidR="00E71123" w:rsidRPr="00F843A9" w:rsidRDefault="00E71123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Moral</w:t>
                        </w:r>
                      </w:p>
                    </w:txbxContent>
                  </v:textbox>
                </v:shape>
                <v:shape id="Text Box 67" o:spid="_x0000_s1066" type="#_x0000_t202" style="position:absolute;left:319;top:3286;width:2728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" fillcolor="white [3201]" strokeweight=".5pt">
                  <v:textbox>
                    <w:txbxContent>
                      <w:p w:rsidR="00E71123" w:rsidRDefault="00E71123" w:rsidP="000F27B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What rules do we need to follow in everyday life? Who makes these rules and why?</w:t>
                        </w:r>
                      </w:p>
                      <w:p w:rsidR="00E71123" w:rsidRPr="000F27B1" w:rsidRDefault="00E71123" w:rsidP="000F27B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Now that life has changed, how can we adapt to ensure we are good moral citizens?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0418" w:rsidRPr="006E3214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CDF1C2" wp14:editId="1CC083CF">
                <wp:simplePos x="0" y="0"/>
                <wp:positionH relativeFrom="column">
                  <wp:posOffset>-95250</wp:posOffset>
                </wp:positionH>
                <wp:positionV relativeFrom="paragraph">
                  <wp:posOffset>614045</wp:posOffset>
                </wp:positionV>
                <wp:extent cx="2743200" cy="442595"/>
                <wp:effectExtent l="0" t="0" r="19050" b="1460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25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123" w:rsidRPr="002C4A02" w:rsidRDefault="00E71123" w:rsidP="002C4A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Core 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DF1C2" id="Text Box 51" o:spid="_x0000_s1067" type="#_x0000_t202" style="position:absolute;margin-left:-7.5pt;margin-top:48.35pt;width:3in;height:34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" fillcolor="#7030a0" strokeweight=".5pt">
                <v:textbox>
                  <w:txbxContent>
                    <w:p w:rsidR="00E71123" w:rsidRPr="002C4A02" w:rsidRDefault="00E71123" w:rsidP="002C4A0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Core Subjects</w:t>
                      </w:r>
                    </w:p>
                  </w:txbxContent>
                </v:textbox>
              </v:shape>
            </w:pict>
          </mc:Fallback>
        </mc:AlternateContent>
      </w:r>
      <w:r w:rsidR="00FB0418" w:rsidRPr="006E3214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8D57FF" wp14:editId="6975832A">
                <wp:simplePos x="0" y="0"/>
                <wp:positionH relativeFrom="column">
                  <wp:posOffset>2714626</wp:posOffset>
                </wp:positionH>
                <wp:positionV relativeFrom="paragraph">
                  <wp:posOffset>600075</wp:posOffset>
                </wp:positionV>
                <wp:extent cx="2476500" cy="442595"/>
                <wp:effectExtent l="0" t="0" r="19050" b="1460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425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123" w:rsidRPr="002C4A02" w:rsidRDefault="00E71123" w:rsidP="002C4A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Personal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D57FF" id="Text Box 52" o:spid="_x0000_s1068" type="#_x0000_t202" style="position:absolute;margin-left:213.75pt;margin-top:47.25pt;width:195pt;height:34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" fillcolor="#7030a0" strokeweight=".5pt">
                <v:textbox>
                  <w:txbxContent>
                    <w:p w:rsidR="00E71123" w:rsidRPr="002C4A02" w:rsidRDefault="00E71123" w:rsidP="002C4A0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Personal Development</w:t>
                      </w:r>
                    </w:p>
                  </w:txbxContent>
                </v:textbox>
              </v:shape>
            </w:pict>
          </mc:Fallback>
        </mc:AlternateContent>
      </w:r>
      <w:r w:rsidR="00FB0418" w:rsidRPr="006E3214">
        <w:rPr>
          <w:rFonts w:ascii="Twinkl Cursive Unlooped" w:hAnsi="Twinkl Cursive Unlooped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C35BE91" wp14:editId="14DCB87D">
                <wp:simplePos x="0" y="0"/>
                <wp:positionH relativeFrom="column">
                  <wp:posOffset>2743200</wp:posOffset>
                </wp:positionH>
                <wp:positionV relativeFrom="paragraph">
                  <wp:posOffset>1095375</wp:posOffset>
                </wp:positionV>
                <wp:extent cx="2442845" cy="1184910"/>
                <wp:effectExtent l="0" t="0" r="14605" b="1524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1184910"/>
                          <a:chOff x="31920" y="0"/>
                          <a:chExt cx="2728827" cy="1184910"/>
                        </a:xfrm>
                      </wpg:grpSpPr>
                      <wps:wsp>
                        <wps:cNvPr id="72" name="Text Box 72"/>
                        <wps:cNvSpPr txBox="1"/>
                        <wps:spPr>
                          <a:xfrm>
                            <a:off x="31920" y="0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Pr="00F843A9" w:rsidRDefault="00E71123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Spiritual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31920" y="328563"/>
                            <a:ext cx="2728827" cy="8563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Default="00E71123" w:rsidP="006217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Christianity- who were the most important characters in the Old Testament.</w:t>
                              </w:r>
                            </w:p>
                            <w:p w:rsidR="00E71123" w:rsidRDefault="00E71123" w:rsidP="006217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Who was Moses?</w:t>
                              </w:r>
                            </w:p>
                            <w:p w:rsidR="00E71123" w:rsidRDefault="00E71123" w:rsidP="006217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What were the 10 commandments and how are they relevant in the 21</w:t>
                              </w:r>
                              <w:r w:rsidRPr="00162BD9">
                                <w:rPr>
                                  <w:rFonts w:ascii="Arial" w:hAnsi="Arial" w:cs="Arial"/>
                                  <w:sz w:val="18"/>
                                  <w:szCs w:val="17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Century?</w:t>
                              </w:r>
                            </w:p>
                            <w:p w:rsidR="00E71123" w:rsidRPr="00162BD9" w:rsidRDefault="00E71123" w:rsidP="00162BD9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35BE91" id="Group 71" o:spid="_x0000_s1069" style="position:absolute;margin-left:3in;margin-top:86.25pt;width:192.35pt;height:93.3pt;z-index:251702272;mso-width-relative:margin" coordorigin="319" coordsize="27288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">
                <v:shape id="Text Box 72" o:spid="_x0000_s1070" type="#_x0000_t202" style="position:absolute;left:319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" fillcolor="#ab88be" strokeweight=".5pt">
                  <v:textbox>
                    <w:txbxContent>
                      <w:p w:rsidR="00E71123" w:rsidRPr="00F843A9" w:rsidRDefault="00E71123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Spiritual</w:t>
                        </w:r>
                      </w:p>
                    </w:txbxContent>
                  </v:textbox>
                </v:shape>
                <v:shape id="Text Box 73" o:spid="_x0000_s1071" type="#_x0000_t202" style="position:absolute;left:319;top:3285;width:27288;height:8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C1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BKWhC1wgAAANsAAAAPAAAA&#10;AAAAAAAAAAAAAAcCAABkcnMvZG93bnJldi54bWxQSwUGAAAAAAMAAwC3AAAA9gIAAAAA&#10;" fillcolor="white [3201]" strokeweight=".5pt">
                  <v:textbox>
                    <w:txbxContent>
                      <w:p w:rsidR="00E71123" w:rsidRDefault="00E71123" w:rsidP="006217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Christianity- who were the most important characters in the Old Testament.</w:t>
                        </w:r>
                      </w:p>
                      <w:p w:rsidR="00E71123" w:rsidRDefault="00E71123" w:rsidP="006217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Who was Moses?</w:t>
                        </w:r>
                      </w:p>
                      <w:p w:rsidR="00E71123" w:rsidRDefault="00E71123" w:rsidP="006217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What were the 10 commandments and how are they relevant in the 21</w:t>
                        </w:r>
                        <w:r w:rsidRPr="00162BD9">
                          <w:rPr>
                            <w:rFonts w:ascii="Arial" w:hAnsi="Arial" w:cs="Arial"/>
                            <w:sz w:val="18"/>
                            <w:szCs w:val="17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Century?</w:t>
                        </w:r>
                      </w:p>
                      <w:p w:rsidR="00E71123" w:rsidRPr="00162BD9" w:rsidRDefault="00E71123" w:rsidP="00162BD9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B0418" w:rsidRPr="006E3214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9E57E4" wp14:editId="3F9EC6C8">
                <wp:simplePos x="0" y="0"/>
                <wp:positionH relativeFrom="column">
                  <wp:posOffset>5257800</wp:posOffset>
                </wp:positionH>
                <wp:positionV relativeFrom="paragraph">
                  <wp:posOffset>609600</wp:posOffset>
                </wp:positionV>
                <wp:extent cx="4623435" cy="442595"/>
                <wp:effectExtent l="0" t="0" r="24765" b="146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3435" cy="4425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123" w:rsidRPr="002C4A02" w:rsidRDefault="00E71123" w:rsidP="002C4A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Foundation 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9E57E4" id="Text Box 53" o:spid="_x0000_s1072" type="#_x0000_t202" style="position:absolute;margin-left:414pt;margin-top:48pt;width:364.05pt;height:34.8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" fillcolor="#7030a0" strokeweight=".5pt">
                <v:textbox>
                  <w:txbxContent>
                    <w:p w:rsidR="00E71123" w:rsidRPr="002C4A02" w:rsidRDefault="00E71123" w:rsidP="002C4A0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Foundation Subjects</w:t>
                      </w:r>
                    </w:p>
                  </w:txbxContent>
                </v:textbox>
              </v:shape>
            </w:pict>
          </mc:Fallback>
        </mc:AlternateContent>
      </w:r>
      <w:r w:rsidR="009D5CF2" w:rsidRPr="006E3214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DAC7F5" wp14:editId="6735E7E8">
                <wp:simplePos x="0" y="0"/>
                <wp:positionH relativeFrom="column">
                  <wp:posOffset>596096</wp:posOffset>
                </wp:positionH>
                <wp:positionV relativeFrom="paragraph">
                  <wp:posOffset>40511</wp:posOffset>
                </wp:positionV>
                <wp:extent cx="9272270" cy="393540"/>
                <wp:effectExtent l="0" t="0" r="24130" b="260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2270" cy="3935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123" w:rsidRPr="003569F2" w:rsidRDefault="00E71123" w:rsidP="00695F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Sassy Saxons and Valiant Vikings – Topic Content</w:t>
                            </w:r>
                          </w:p>
                          <w:p w:rsidR="00E71123" w:rsidRPr="003569F2" w:rsidRDefault="00E71123" w:rsidP="00695F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Kwilkyn</w:t>
                            </w:r>
                            <w:r w:rsidRPr="003569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Class</w:t>
                            </w:r>
                          </w:p>
                          <w:p w:rsidR="00E71123" w:rsidRPr="003569F2" w:rsidRDefault="00E71123" w:rsidP="00A62B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– Theme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C7F5" id="Text Box 31" o:spid="_x0000_s1073" type="#_x0000_t202" style="position:absolute;margin-left:46.95pt;margin-top:3.2pt;width:730.1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" fillcolor="#7030a0" strokeweight=".5pt">
                <v:textbox>
                  <w:txbxContent>
                    <w:p w:rsidR="00E71123" w:rsidRPr="003569F2" w:rsidRDefault="00E71123" w:rsidP="00695FF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Sassy Saxons and Valiant Vikings – Topic Content</w:t>
                      </w:r>
                    </w:p>
                    <w:p w:rsidR="00E71123" w:rsidRPr="003569F2" w:rsidRDefault="00E71123" w:rsidP="00695FF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Kwilkyn</w:t>
                      </w:r>
                      <w:r w:rsidRPr="003569F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Class</w:t>
                      </w:r>
                    </w:p>
                    <w:p w:rsidR="00E71123" w:rsidRPr="003569F2" w:rsidRDefault="00E71123" w:rsidP="00A62B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– Theme Content</w:t>
                      </w:r>
                    </w:p>
                  </w:txbxContent>
                </v:textbox>
              </v:shape>
            </w:pict>
          </mc:Fallback>
        </mc:AlternateContent>
      </w:r>
      <w:r w:rsidR="009D5CF2" w:rsidRPr="006E3214">
        <w:rPr>
          <w:rFonts w:ascii="Twinkl Cursive Unlooped" w:hAnsi="Twinkl Cursive Unlooped"/>
          <w:b/>
          <w:bCs/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1A0E8A52" wp14:editId="3ADD39D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5775" cy="478666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CfDpa3z_400x400.jp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t="4000" r="3500" b="4250"/>
                    <a:stretch/>
                  </pic:blipFill>
                  <pic:spPr bwMode="auto">
                    <a:xfrm>
                      <a:off x="0" y="0"/>
                      <a:ext cx="485775" cy="478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262" w:rsidRPr="006E3214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01B777" wp14:editId="60E82473">
                <wp:simplePos x="0" y="0"/>
                <wp:positionH relativeFrom="column">
                  <wp:posOffset>-214312</wp:posOffset>
                </wp:positionH>
                <wp:positionV relativeFrom="paragraph">
                  <wp:posOffset>-100012</wp:posOffset>
                </wp:positionV>
                <wp:extent cx="10215245" cy="6858000"/>
                <wp:effectExtent l="38100" t="38100" r="33655" b="381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5245" cy="6858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161C4" id="Rectangle 49" o:spid="_x0000_s1026" style="position:absolute;margin-left:-16.85pt;margin-top:-7.85pt;width:804.35pt;height:54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" filled="f" strokecolor="#7030a0" strokeweight="6pt"/>
            </w:pict>
          </mc:Fallback>
        </mc:AlternateContent>
      </w:r>
      <w:r w:rsidR="007B1BAB" w:rsidRPr="006E3214">
        <w:rPr>
          <w:rFonts w:ascii="Twinkl Cursive Unlooped" w:hAnsi="Twinkl Cursive Unlooped"/>
        </w:rPr>
        <w:br w:type="page"/>
      </w:r>
    </w:p>
    <w:p w:rsidR="001A4168" w:rsidRPr="006E3214" w:rsidRDefault="009D5CF2" w:rsidP="003569F2">
      <w:pPr>
        <w:rPr>
          <w:rFonts w:ascii="Twinkl Cursive Unlooped" w:hAnsi="Twinkl Cursive Unlooped"/>
        </w:rPr>
      </w:pPr>
      <w:r w:rsidRPr="006E3214">
        <w:rPr>
          <w:rFonts w:ascii="Twinkl Cursive Unlooped" w:hAnsi="Twinkl Cursive Unlooped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C84173D" wp14:editId="627C3A80">
                <wp:simplePos x="0" y="0"/>
                <wp:positionH relativeFrom="margin">
                  <wp:posOffset>-232913</wp:posOffset>
                </wp:positionH>
                <wp:positionV relativeFrom="paragraph">
                  <wp:posOffset>-146649</wp:posOffset>
                </wp:positionV>
                <wp:extent cx="10215245" cy="6858000"/>
                <wp:effectExtent l="38100" t="38100" r="33655" b="3810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5245" cy="6858000"/>
                          <a:chOff x="0" y="0"/>
                          <a:chExt cx="10215245" cy="6858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0215245" cy="68580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790576" y="171450"/>
                            <a:ext cx="9167176" cy="35687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Pr="003569F2" w:rsidRDefault="00E71123" w:rsidP="005E758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Sassy Saxons and Valiant Vikings – Links to National Curriculum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52401" y="628650"/>
                            <a:ext cx="4133850" cy="44259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Pr="002C4A02" w:rsidRDefault="00E71123" w:rsidP="005E758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Core Subjects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4281487" y="628650"/>
                            <a:ext cx="5742940" cy="44259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23" w:rsidRPr="002C4A02" w:rsidRDefault="00E71123" w:rsidP="005E758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Foundation Subjects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138111" y="1071245"/>
                            <a:ext cx="4148140" cy="1829118"/>
                            <a:chOff x="-43315" y="-100375"/>
                            <a:chExt cx="2902088" cy="1829812"/>
                          </a:xfrm>
                        </wpg:grpSpPr>
                        <wps:wsp>
                          <wps:cNvPr id="32" name="Text Box 32"/>
                          <wps:cNvSpPr txBox="1"/>
                          <wps:spPr>
                            <a:xfrm>
                              <a:off x="-33318" y="-100375"/>
                              <a:ext cx="2892091" cy="300032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1123" w:rsidRPr="00F843A9" w:rsidRDefault="00E71123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Writing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-43315" y="181038"/>
                              <a:ext cx="2902088" cy="154839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2284" w:rsidRPr="00EF2284" w:rsidRDefault="00EF2284" w:rsidP="00EF2284">
                                <w:pPr>
                                  <w:pStyle w:val="NoSpacing"/>
                                  <w:numPr>
                                    <w:ilvl w:val="0"/>
                                    <w:numId w:val="2"/>
                                  </w:numPr>
                                  <w:ind w:left="142" w:hanging="142"/>
                                  <w:rPr>
                                    <w:rFonts w:ascii="Comic Sans MS" w:hAnsi="Comic Sans MS" w:cs="Comic Sans MS"/>
                                    <w:sz w:val="16"/>
                                    <w:szCs w:val="14"/>
                                  </w:rPr>
                                </w:pPr>
                                <w:r w:rsidRPr="00EF2284">
                                  <w:rPr>
                                    <w:rFonts w:ascii="Comic Sans MS" w:hAnsi="Comic Sans MS" w:cs="Comic Sans MS"/>
                                    <w:sz w:val="16"/>
                                    <w:szCs w:val="14"/>
                                  </w:rPr>
                                  <w:t>Organise paragraphs around a theme (Y4)</w:t>
                                </w:r>
                              </w:p>
                              <w:p w:rsidR="00EF2284" w:rsidRPr="00EF2284" w:rsidRDefault="00EF2284" w:rsidP="00EF2284">
                                <w:pPr>
                                  <w:pStyle w:val="NoSpacing"/>
                                  <w:numPr>
                                    <w:ilvl w:val="0"/>
                                    <w:numId w:val="2"/>
                                  </w:numPr>
                                  <w:ind w:left="142" w:hanging="142"/>
                                  <w:rPr>
                                    <w:rFonts w:ascii="Comic Sans MS" w:hAnsi="Comic Sans MS" w:cs="Comic Sans MS"/>
                                    <w:sz w:val="16"/>
                                    <w:szCs w:val="14"/>
                                  </w:rPr>
                                </w:pPr>
                                <w:r w:rsidRPr="00EF2284">
                                  <w:rPr>
                                    <w:rFonts w:ascii="Comic Sans MS" w:hAnsi="Comic Sans MS" w:cs="Comic Sans MS"/>
                                    <w:sz w:val="16"/>
                                    <w:szCs w:val="14"/>
                                  </w:rPr>
                                  <w:t>In narratives, create settings, characters and plot (Y4)</w:t>
                                </w:r>
                              </w:p>
                              <w:p w:rsidR="00EF2284" w:rsidRPr="00EF2284" w:rsidRDefault="00EF2284" w:rsidP="00EF2284">
                                <w:pPr>
                                  <w:pStyle w:val="NoSpacing"/>
                                  <w:numPr>
                                    <w:ilvl w:val="0"/>
                                    <w:numId w:val="2"/>
                                  </w:numPr>
                                  <w:ind w:left="142" w:hanging="142"/>
                                  <w:rPr>
                                    <w:rFonts w:ascii="Comic Sans MS" w:hAnsi="Comic Sans MS" w:cs="Comic Sans MS"/>
                                    <w:sz w:val="16"/>
                                    <w:szCs w:val="14"/>
                                  </w:rPr>
                                </w:pPr>
                                <w:r w:rsidRPr="00EF2284">
                                  <w:rPr>
                                    <w:rFonts w:ascii="Comic Sans MS" w:hAnsi="Comic Sans MS" w:cs="Comic Sans MS"/>
                                    <w:sz w:val="16"/>
                                    <w:szCs w:val="14"/>
                                  </w:rPr>
                                  <w:t>Extend the range of sentences with more than one clause by using a wider range of conjunctions, including when, if, because, although (Y4)</w:t>
                                </w:r>
                              </w:p>
                              <w:p w:rsidR="00EF2284" w:rsidRPr="00EF2284" w:rsidRDefault="00EF2284" w:rsidP="00EF2284">
                                <w:pPr>
                                  <w:pStyle w:val="NoSpacing"/>
                                  <w:numPr>
                                    <w:ilvl w:val="0"/>
                                    <w:numId w:val="2"/>
                                  </w:numPr>
                                  <w:ind w:left="142" w:hanging="142"/>
                                  <w:rPr>
                                    <w:rFonts w:ascii="Comic Sans MS" w:hAnsi="Comic Sans MS" w:cs="Comic Sans MS"/>
                                    <w:sz w:val="18"/>
                                    <w:szCs w:val="14"/>
                                  </w:rPr>
                                </w:pPr>
                                <w:r w:rsidRPr="00EF2284">
                                  <w:rPr>
                                    <w:rFonts w:ascii="Comic Sans MS" w:hAnsi="Comic Sans MS" w:cs="Comic Sans MS"/>
                                    <w:sz w:val="16"/>
                                    <w:szCs w:val="13"/>
                                  </w:rPr>
                                  <w:t>Use a wide range of devices to build cohesion within and across paragraphs (Y5/6)</w:t>
                                </w:r>
                              </w:p>
                              <w:p w:rsidR="00EF2284" w:rsidRPr="00EF2284" w:rsidRDefault="00EF2284" w:rsidP="00EF2284">
                                <w:pPr>
                                  <w:pStyle w:val="NoSpacing"/>
                                  <w:numPr>
                                    <w:ilvl w:val="0"/>
                                    <w:numId w:val="2"/>
                                  </w:numPr>
                                  <w:ind w:left="142" w:hanging="142"/>
                                  <w:rPr>
                                    <w:rFonts w:ascii="Comic Sans MS" w:hAnsi="Comic Sans MS" w:cs="Comic Sans MS"/>
                                    <w:sz w:val="18"/>
                                    <w:szCs w:val="14"/>
                                  </w:rPr>
                                </w:pPr>
                                <w:r w:rsidRPr="00EF2284">
                                  <w:rPr>
                                    <w:rFonts w:ascii="Comic Sans MS" w:hAnsi="Comic Sans MS" w:cs="Comic Sans MS"/>
                                    <w:sz w:val="16"/>
                                    <w:szCs w:val="13"/>
                                  </w:rPr>
                                  <w:t>Use expanded noun phrases to convey complicated information concisely (Y5/6)</w:t>
                                </w:r>
                              </w:p>
                              <w:p w:rsidR="00EF2284" w:rsidRPr="00EF2284" w:rsidRDefault="00EF2284" w:rsidP="00EF2284">
                                <w:pPr>
                                  <w:pStyle w:val="NoSpacing"/>
                                  <w:numPr>
                                    <w:ilvl w:val="0"/>
                                    <w:numId w:val="2"/>
                                  </w:numPr>
                                  <w:ind w:left="142" w:hanging="142"/>
                                  <w:rPr>
                                    <w:rFonts w:ascii="Comic Sans MS" w:hAnsi="Comic Sans MS" w:cs="Comic Sans MS"/>
                                    <w:sz w:val="18"/>
                                    <w:szCs w:val="14"/>
                                  </w:rPr>
                                </w:pPr>
                                <w:r w:rsidRPr="00EF2284">
                                  <w:rPr>
                                    <w:rFonts w:ascii="Comic Sans MS" w:hAnsi="Comic Sans MS" w:cs="Comic Sans MS"/>
                                    <w:sz w:val="18"/>
                                    <w:szCs w:val="14"/>
                                  </w:rPr>
                                  <w:t>P</w:t>
                                </w:r>
                                <w:r w:rsidRPr="00EF2284">
                                  <w:rPr>
                                    <w:rFonts w:ascii="Comic Sans MS" w:hAnsi="Comic Sans MS" w:cs="Comic Sans MS"/>
                                    <w:sz w:val="16"/>
                                    <w:szCs w:val="13"/>
                                  </w:rPr>
                                  <w:t>ropose changes to vocabulary, grammar and punctuation to enhance effects and clarify meaning</w:t>
                                </w:r>
                                <w:r>
                                  <w:rPr>
                                    <w:rFonts w:ascii="Comic Sans MS" w:hAnsi="Comic Sans MS" w:cs="Comic Sans MS"/>
                                    <w:sz w:val="16"/>
                                    <w:szCs w:val="13"/>
                                  </w:rPr>
                                  <w:t xml:space="preserve"> (Y5/6)</w:t>
                                </w:r>
                              </w:p>
                              <w:p w:rsidR="00EF2284" w:rsidRPr="00EF2284" w:rsidRDefault="00EF2284" w:rsidP="00EF2284">
                                <w:pPr>
                                  <w:pStyle w:val="NoSpacing"/>
                                  <w:ind w:left="142"/>
                                  <w:rPr>
                                    <w:rFonts w:ascii="Comic Sans MS" w:hAnsi="Comic Sans MS" w:cs="Comic Sans MS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EF2284" w:rsidRPr="00EF2284" w:rsidRDefault="00EF2284" w:rsidP="00EF2284">
                                <w:pPr>
                                  <w:pStyle w:val="NoSpacing"/>
                                  <w:ind w:left="142"/>
                                  <w:rPr>
                                    <w:rFonts w:ascii="Comic Sans MS" w:hAnsi="Comic Sans MS" w:cs="Comic Sans MS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138112" y="2900363"/>
                            <a:ext cx="4159881" cy="2014537"/>
                            <a:chOff x="25992" y="162579"/>
                            <a:chExt cx="2837995" cy="2234238"/>
                          </a:xfrm>
                        </wpg:grpSpPr>
                        <wps:wsp>
                          <wps:cNvPr id="35" name="Text Box 35"/>
                          <wps:cNvSpPr txBox="1"/>
                          <wps:spPr>
                            <a:xfrm>
                              <a:off x="25992" y="162579"/>
                              <a:ext cx="2837995" cy="328612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1123" w:rsidRPr="00F843A9" w:rsidRDefault="00E71123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Mathematics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25992" y="488371"/>
                              <a:ext cx="2837995" cy="19084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7FA4" w:rsidRPr="00503572" w:rsidRDefault="00257FA4" w:rsidP="00257FA4">
                                <w:pPr>
                                  <w:pStyle w:val="Default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</w:pPr>
                                <w:r w:rsidRPr="00503572"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  <w:t>count in multiples of 6, 7, 9, 25 and 1</w:t>
                                </w:r>
                                <w:r w:rsidRPr="00503572">
                                  <w:rPr>
                                    <w:rFonts w:ascii="Comic Sans MS" w:hAnsi="Comic Sans MS"/>
                                    <w:spacing w:val="-40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 w:rsidRPr="00503572"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  <w:t>000 (Y4)</w:t>
                                </w:r>
                              </w:p>
                              <w:p w:rsidR="00257FA4" w:rsidRPr="00503572" w:rsidRDefault="00257FA4" w:rsidP="00257FA4">
                                <w:pPr>
                                  <w:pStyle w:val="Default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</w:pPr>
                                <w:r w:rsidRPr="00503572"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  <w:t>add and subtract numbers up to 4 digits using formal written methods of column addition and subtraction (Y4)</w:t>
                                </w:r>
                              </w:p>
                              <w:p w:rsidR="00257FA4" w:rsidRPr="00503572" w:rsidRDefault="00257FA4" w:rsidP="00257FA4">
                                <w:pPr>
                                  <w:pStyle w:val="Default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</w:pPr>
                                <w:r w:rsidRPr="00503572"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  <w:t>interpret negative numbers in context, count forwards and backwards with positive and negative whole numbers, including through zero (Y5)</w:t>
                                </w:r>
                              </w:p>
                              <w:p w:rsidR="00257FA4" w:rsidRPr="00503572" w:rsidRDefault="00257FA4" w:rsidP="00257FA4">
                                <w:pPr>
                                  <w:pStyle w:val="Default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</w:pPr>
                                <w:r w:rsidRPr="00503572"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  <w:t>solve addition and subtraction multi-step problems in contexts, deciding which operations and methods to use and why (Y5)</w:t>
                                </w:r>
                              </w:p>
                              <w:p w:rsidR="00257FA4" w:rsidRPr="00503572" w:rsidRDefault="00257FA4" w:rsidP="00257FA4">
                                <w:pPr>
                                  <w:pStyle w:val="Default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</w:pPr>
                                <w:r w:rsidRPr="00503572"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  <w:t>perform mental calculations, including with mixed operations and large numbers (Y6)</w:t>
                                </w:r>
                              </w:p>
                              <w:p w:rsidR="00257FA4" w:rsidRPr="00503572" w:rsidRDefault="00257FA4" w:rsidP="0044522A">
                                <w:pPr>
                                  <w:pStyle w:val="Default"/>
                                  <w:numPr>
                                    <w:ilvl w:val="0"/>
                                    <w:numId w:val="2"/>
                                  </w:numPr>
                                  <w:autoSpaceDE/>
                                  <w:autoSpaceDN/>
                                  <w:adjustRightInd/>
                                  <w:spacing w:line="276" w:lineRule="auto"/>
                                  <w:ind w:left="284" w:hanging="284"/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</w:pPr>
                                <w:r w:rsidRPr="00503572"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  <w:t>identify acute and obtuse angles and compare and order angles up to two right angles by size (Y5)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138112" y="4796287"/>
                            <a:ext cx="4167188" cy="2053088"/>
                            <a:chOff x="25992" y="-286105"/>
                            <a:chExt cx="2842980" cy="2025084"/>
                          </a:xfrm>
                        </wpg:grpSpPr>
                        <wps:wsp>
                          <wps:cNvPr id="38" name="Text Box 38"/>
                          <wps:cNvSpPr txBox="1"/>
                          <wps:spPr>
                            <a:xfrm>
                              <a:off x="25992" y="-286105"/>
                              <a:ext cx="2842980" cy="272280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1123" w:rsidRPr="00F843A9" w:rsidRDefault="00E71123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Science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25992" y="-22333"/>
                              <a:ext cx="2842980" cy="176131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3572" w:rsidRDefault="005F612C" w:rsidP="00503572">
                                <w:pPr>
                                  <w:pStyle w:val="Default"/>
                                  <w:numPr>
                                    <w:ilvl w:val="0"/>
                                    <w:numId w:val="37"/>
                                  </w:numPr>
                                  <w:ind w:left="284" w:hanging="284"/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</w:pPr>
                                <w:r w:rsidRPr="00503572"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  <w:t xml:space="preserve">compare how things move on different surfaces </w:t>
                                </w:r>
                                <w:r w:rsidR="00503572"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  <w:t>(LKS2)</w:t>
                                </w:r>
                              </w:p>
                              <w:p w:rsidR="00503572" w:rsidRDefault="005F612C" w:rsidP="00503572">
                                <w:pPr>
                                  <w:pStyle w:val="Default"/>
                                  <w:numPr>
                                    <w:ilvl w:val="0"/>
                                    <w:numId w:val="37"/>
                                  </w:numPr>
                                  <w:ind w:left="284" w:hanging="284"/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</w:pPr>
                                <w:r w:rsidRPr="00503572"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  <w:t>observe how magnets attract or repel each other and attract</w:t>
                                </w:r>
                                <w:r w:rsidR="00503572"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  <w:t xml:space="preserve"> some materials and not others (LKS2)</w:t>
                                </w:r>
                              </w:p>
                              <w:p w:rsidR="00503572" w:rsidRDefault="005F612C" w:rsidP="00503572">
                                <w:pPr>
                                  <w:pStyle w:val="Default"/>
                                  <w:numPr>
                                    <w:ilvl w:val="0"/>
                                    <w:numId w:val="37"/>
                                  </w:numPr>
                                  <w:ind w:left="284" w:hanging="284"/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</w:pPr>
                                <w:r w:rsidRPr="00503572"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  <w:t>descri</w:t>
                                </w:r>
                                <w:r w:rsidR="00503572"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  <w:t xml:space="preserve">be magnets as having two poles (LKS2) </w:t>
                                </w:r>
                              </w:p>
                              <w:p w:rsidR="00E71123" w:rsidRDefault="005F612C" w:rsidP="00503572">
                                <w:pPr>
                                  <w:pStyle w:val="Default"/>
                                  <w:numPr>
                                    <w:ilvl w:val="0"/>
                                    <w:numId w:val="37"/>
                                  </w:numPr>
                                  <w:ind w:left="284" w:hanging="284"/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</w:pPr>
                                <w:r w:rsidRPr="00503572"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  <w:t>predict whether two magnets will attract or repel each other, depending o</w:t>
                                </w:r>
                                <w:r w:rsidR="00503572"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  <w:t>n which poles are facing (LKS2)</w:t>
                                </w:r>
                              </w:p>
                              <w:p w:rsidR="00503572" w:rsidRPr="006E16E9" w:rsidRDefault="00503572" w:rsidP="00503572">
                                <w:pPr>
                                  <w:pStyle w:val="ListParagraph"/>
                                  <w:numPr>
                                    <w:ilvl w:val="0"/>
                                    <w:numId w:val="37"/>
                                  </w:numPr>
                                  <w:spacing w:after="0" w:line="240" w:lineRule="auto"/>
                                  <w:ind w:left="284" w:hanging="284"/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</w:pPr>
                                <w:r w:rsidRPr="006E16E9"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  <w:t xml:space="preserve">explain that unsupported objects fall towards the Earth because of the force of gravity acting between the Earth and the falling object </w:t>
                                </w:r>
                                <w:r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  <w:t>(UKS2)</w:t>
                                </w:r>
                              </w:p>
                              <w:p w:rsidR="00503572" w:rsidRPr="006E16E9" w:rsidRDefault="00503572" w:rsidP="00503572">
                                <w:pPr>
                                  <w:pStyle w:val="ListParagraph"/>
                                  <w:numPr>
                                    <w:ilvl w:val="0"/>
                                    <w:numId w:val="37"/>
                                  </w:numPr>
                                  <w:spacing w:after="0" w:line="240" w:lineRule="auto"/>
                                  <w:ind w:left="284" w:hanging="284"/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</w:pPr>
                                <w:r w:rsidRPr="006E16E9"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  <w:t xml:space="preserve">identify the effects of air resistance, water resistance and friction, that act between moving surfaces </w:t>
                                </w:r>
                                <w:r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  <w:t>(UKS2)</w:t>
                                </w:r>
                              </w:p>
                              <w:p w:rsidR="00503572" w:rsidRPr="00503572" w:rsidRDefault="00503572" w:rsidP="00503572">
                                <w:pPr>
                                  <w:pStyle w:val="Default"/>
                                  <w:numPr>
                                    <w:ilvl w:val="0"/>
                                    <w:numId w:val="37"/>
                                  </w:numPr>
                                  <w:ind w:left="284" w:hanging="284"/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</w:pPr>
                                <w:r w:rsidRPr="006E16E9"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  <w:t>understand that force and motion can be transferred through mechanical devices such as gears, pulleys, levers and springs.</w:t>
                                </w:r>
                                <w:r w:rsidR="00466914">
                                  <w:rPr>
                                    <w:rFonts w:ascii="Comic Sans MS" w:hAnsi="Comic Sans MS"/>
                                    <w:sz w:val="15"/>
                                    <w:szCs w:val="15"/>
                                  </w:rPr>
                                  <w:t xml:space="preserve"> (UKS2)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4291013" y="1095555"/>
                            <a:ext cx="5728652" cy="1323796"/>
                            <a:chOff x="41118" y="-50231"/>
                            <a:chExt cx="2723941" cy="1401546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41118" y="-50231"/>
                              <a:ext cx="2723941" cy="255725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1123" w:rsidRPr="00F843A9" w:rsidRDefault="00E71123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History &amp; Geography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44437" y="196362"/>
                              <a:ext cx="2720622" cy="115495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1123" w:rsidRPr="00466914" w:rsidRDefault="00740543" w:rsidP="00740543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ind w:left="170" w:hanging="170"/>
                                  <w:rPr>
                                    <w:rFonts w:ascii="Comic Sans MS" w:hAnsi="Comic Sans MS" w:cs="Arial"/>
                                    <w:sz w:val="16"/>
                                    <w:szCs w:val="15"/>
                                  </w:rPr>
                                </w:pPr>
                                <w:r w:rsidRPr="00466914">
                                  <w:rPr>
                                    <w:rFonts w:ascii="Comic Sans MS" w:hAnsi="Comic Sans MS" w:cs="Arial"/>
                                    <w:sz w:val="16"/>
                                    <w:szCs w:val="15"/>
                                  </w:rPr>
                                  <w:t xml:space="preserve">The Viking and Anglo-Saxon struggle for the Kingdom of England to the time of Edward the Confessor. </w:t>
                                </w:r>
                              </w:p>
                              <w:p w:rsidR="00740543" w:rsidRPr="00466914" w:rsidRDefault="00740543" w:rsidP="00740543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170" w:hanging="170"/>
                                  <w:rPr>
                                    <w:rFonts w:ascii="Comic Sans MS" w:hAnsi="Comic Sans MS" w:cs="EXQNF G+ B Preplay"/>
                                    <w:color w:val="000000"/>
                                    <w:sz w:val="16"/>
                                    <w:szCs w:val="15"/>
                                  </w:rPr>
                                </w:pPr>
                                <w:r w:rsidRPr="00466914">
                                  <w:rPr>
                                    <w:rFonts w:ascii="Comic Sans MS" w:hAnsi="Comic Sans MS" w:cs="EXQNF G+ B Preplay"/>
                                    <w:color w:val="000000"/>
                                    <w:sz w:val="16"/>
                                    <w:szCs w:val="15"/>
                                  </w:rPr>
                                  <w:t xml:space="preserve">locate the world’s countries, using maps to focus on Europe, concentrating on their environmental regions, key physical and human characteristics, countries, and major cities </w:t>
                                </w:r>
                              </w:p>
                              <w:p w:rsidR="00466914" w:rsidRPr="00466914" w:rsidRDefault="00740543" w:rsidP="0046691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170" w:hanging="170"/>
                                  <w:rPr>
                                    <w:rFonts w:ascii="Comic Sans MS" w:hAnsi="Comic Sans MS" w:cs="KJZCJ Y+ B Preplay"/>
                                    <w:color w:val="000000"/>
                                    <w:sz w:val="16"/>
                                    <w:szCs w:val="15"/>
                                  </w:rPr>
                                </w:pPr>
                                <w:r w:rsidRPr="00466914">
                                  <w:rPr>
                                    <w:rFonts w:ascii="Comic Sans MS" w:hAnsi="Comic Sans MS" w:cs="KJZCJ Y+ B Preplay"/>
                                    <w:i/>
                                    <w:iCs/>
                                    <w:color w:val="000000"/>
                                    <w:sz w:val="16"/>
                                    <w:szCs w:val="15"/>
                                  </w:rPr>
                                  <w:t>Describe and understand key aspects of</w:t>
                                </w:r>
                                <w:r w:rsidRPr="00466914">
                                  <w:rPr>
                                    <w:rFonts w:ascii="Comic Sans MS" w:hAnsi="Comic Sans MS" w:cs="RWLSD K+ B Preplay"/>
                                    <w:color w:val="000000"/>
                                    <w:sz w:val="16"/>
                                    <w:szCs w:val="15"/>
                                  </w:rPr>
                                  <w:t xml:space="preserve"> physical geography, including: climate zones, biomes and vegetation belts, rivers, mountains, volcanoes and earthquakes, and the water cycle</w:t>
                                </w:r>
                              </w:p>
                              <w:p w:rsidR="00740543" w:rsidRPr="00466914" w:rsidRDefault="00740543" w:rsidP="0046691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170" w:hanging="170"/>
                                  <w:rPr>
                                    <w:rFonts w:ascii="Comic Sans MS" w:hAnsi="Comic Sans MS" w:cs="KJZCJ Y+ B Preplay"/>
                                    <w:color w:val="000000"/>
                                    <w:sz w:val="16"/>
                                    <w:szCs w:val="15"/>
                                  </w:rPr>
                                </w:pPr>
                                <w:r w:rsidRPr="00466914">
                                  <w:rPr>
                                    <w:rFonts w:ascii="Comic Sans MS" w:hAnsi="Comic Sans MS" w:cs="RWLSD K+ B Preplay"/>
                                    <w:color w:val="000000"/>
                                    <w:sz w:val="16"/>
                                    <w:szCs w:val="15"/>
                                  </w:rPr>
                                  <w:t xml:space="preserve">use maps, atlases, globes and digital/computer mapping to locate countries and describe features studied </w:t>
                                </w:r>
                              </w:p>
                              <w:p w:rsidR="00740543" w:rsidRPr="00A9518A" w:rsidRDefault="00740543" w:rsidP="00466914">
                                <w:pPr>
                                  <w:pStyle w:val="ListParagraph"/>
                                  <w:tabs>
                                    <w:tab w:val="left" w:pos="16107"/>
                                  </w:tabs>
                                  <w:spacing w:after="0"/>
                                  <w:ind w:left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4305311" y="2457450"/>
                            <a:ext cx="5714365" cy="1514475"/>
                            <a:chOff x="50039" y="0"/>
                            <a:chExt cx="2728827" cy="1832516"/>
                          </a:xfrm>
                        </wpg:grpSpPr>
                        <wps:wsp>
                          <wps:cNvPr id="44" name="Text Box 44"/>
                          <wps:cNvSpPr txBox="1"/>
                          <wps:spPr>
                            <a:xfrm>
                              <a:off x="50039" y="0"/>
                              <a:ext cx="2728827" cy="328612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1123" w:rsidRPr="00F843A9" w:rsidRDefault="00E71123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Art and Design &amp; Design and Technology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50039" y="328613"/>
                              <a:ext cx="2728827" cy="150390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1123" w:rsidRPr="00466914" w:rsidRDefault="00740543" w:rsidP="0046691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142" w:hanging="142"/>
                                  <w:rPr>
                                    <w:rFonts w:ascii="Comic Sans MS" w:hAnsi="Comic Sans MS" w:cs="ETUWO F+ B Preplay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466914">
                                  <w:rPr>
                                    <w:rFonts w:ascii="Comic Sans MS" w:hAnsi="Comic Sans MS" w:cs="ETUWO F+ B Preplay"/>
                                    <w:color w:val="000000"/>
                                    <w:sz w:val="16"/>
                                    <w:szCs w:val="16"/>
                                  </w:rPr>
                                  <w:t>to improve their mastery of art and design techniques, including drawing, painting and sculpture with a range of materials [for example, pencil, charcoal, paint, clay]</w:t>
                                </w:r>
                              </w:p>
                              <w:p w:rsidR="00466914" w:rsidRPr="00466914" w:rsidRDefault="00466914" w:rsidP="0046691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142" w:hanging="142"/>
                                  <w:rPr>
                                    <w:rFonts w:ascii="Comic Sans MS" w:hAnsi="Comic Sans MS" w:cs="EXQNF G+ B Preplay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466914">
                                  <w:rPr>
                                    <w:rFonts w:ascii="Comic Sans MS" w:hAnsi="Comic Sans MS" w:cs="EXQNF G+ B Preplay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use research and develop design criteria to inform the design of innovative, functional, appealing products that are fit for purpose, aimed at particular individuals or groups </w:t>
                                </w:r>
                              </w:p>
                              <w:p w:rsidR="00466914" w:rsidRDefault="00466914" w:rsidP="0046691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142" w:hanging="142"/>
                                  <w:rPr>
                                    <w:rFonts w:ascii="Comic Sans MS" w:hAnsi="Comic Sans MS" w:cs="EXQNF G+ B Preplay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466914">
                                  <w:rPr>
                                    <w:rFonts w:ascii="Comic Sans MS" w:hAnsi="Comic Sans MS" w:cs="EXQNF G+ B Preplay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apply their understanding of how to strengthen, stiffen and reinforce more complex structures </w:t>
                                </w:r>
                              </w:p>
                              <w:p w:rsidR="00466914" w:rsidRPr="00466914" w:rsidRDefault="00466914" w:rsidP="0046691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142" w:hanging="142"/>
                                  <w:rPr>
                                    <w:rFonts w:ascii="Comic Sans MS" w:hAnsi="Comic Sans MS" w:cs="EXQNF G+ B Preplay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466914">
                                  <w:rPr>
                                    <w:rFonts w:ascii="Comic Sans MS" w:hAnsi="Comic Sans MS" w:cs="EXQNF G+ B Preplay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to create sketch books to record their observations and use them to review and revisit ideas </w:t>
                                </w:r>
                              </w:p>
                              <w:p w:rsidR="00466914" w:rsidRPr="00466914" w:rsidRDefault="00466914" w:rsidP="0046691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142" w:hanging="142"/>
                                  <w:rPr>
                                    <w:rFonts w:ascii="Comic Sans MS" w:hAnsi="Comic Sans MS" w:cs="ETUWO F+ B Preplay"/>
                                    <w:color w:val="000000"/>
                                    <w:sz w:val="16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4305311" y="4014788"/>
                            <a:ext cx="5714365" cy="1290636"/>
                            <a:chOff x="50039" y="28581"/>
                            <a:chExt cx="2728827" cy="1290960"/>
                          </a:xfrm>
                        </wpg:grpSpPr>
                        <wps:wsp>
                          <wps:cNvPr id="47" name="Text Box 47"/>
                          <wps:cNvSpPr txBox="1"/>
                          <wps:spPr>
                            <a:xfrm>
                              <a:off x="50039" y="28581"/>
                              <a:ext cx="2728827" cy="328612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1123" w:rsidRPr="00F843A9" w:rsidRDefault="00E71123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Music &amp; Physical 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50039" y="357145"/>
                              <a:ext cx="2728827" cy="96239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6363" w:rsidRDefault="00466914" w:rsidP="002D2C60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3"/>
                                  </w:rPr>
                                </w:pPr>
                                <w:r w:rsidRPr="00D46363">
                                  <w:rPr>
                                    <w:rFonts w:ascii="Arial" w:hAnsi="Arial" w:cs="Arial"/>
                                    <w:sz w:val="18"/>
                                    <w:szCs w:val="13"/>
                                  </w:rPr>
                                  <w:t>Play competitive games, modified where necessary and apply basic principles for attacking and defending.</w:t>
                                </w:r>
                              </w:p>
                              <w:p w:rsidR="00D46363" w:rsidRDefault="00D46363" w:rsidP="002D2C60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3"/>
                                  </w:rPr>
                                  <w:t>Develop flexibility, strength, technique, control and balance</w:t>
                                </w:r>
                              </w:p>
                              <w:p w:rsidR="00D46363" w:rsidRDefault="00D46363" w:rsidP="002D2C60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3"/>
                                  </w:rPr>
                                  <w:t xml:space="preserve">Listen, with attention to detail and recall sounds with increasing aural memory. </w:t>
                                </w:r>
                              </w:p>
                              <w:p w:rsidR="00E71123" w:rsidRPr="00D46363" w:rsidRDefault="00D46363" w:rsidP="002D2C60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3"/>
                                  </w:rPr>
                                  <w:t xml:space="preserve">Play and perform, both solo and ensemble with their voices using increasing accuracy, fluency, control and expression. </w:t>
                                </w:r>
                                <w:r w:rsidR="00466914" w:rsidRPr="00D46363">
                                  <w:rPr>
                                    <w:rFonts w:ascii="Arial" w:hAnsi="Arial" w:cs="Arial"/>
                                    <w:sz w:val="18"/>
                                    <w:szCs w:val="13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4305300" y="5357813"/>
                            <a:ext cx="5714047" cy="1385565"/>
                            <a:chOff x="50039" y="66594"/>
                            <a:chExt cx="2728827" cy="1614482"/>
                          </a:xfrm>
                        </wpg:grpSpPr>
                        <wps:wsp>
                          <wps:cNvPr id="57" name="Text Box 57"/>
                          <wps:cNvSpPr txBox="1"/>
                          <wps:spPr>
                            <a:xfrm>
                              <a:off x="50039" y="66594"/>
                              <a:ext cx="2728827" cy="328612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1123" w:rsidRPr="00F843A9" w:rsidRDefault="00E71123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Computing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 Box 89"/>
                          <wps:cNvSpPr txBox="1"/>
                          <wps:spPr>
                            <a:xfrm>
                              <a:off x="50039" y="395152"/>
                              <a:ext cx="2728827" cy="128592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6363" w:rsidRPr="00D46363" w:rsidRDefault="00D46363" w:rsidP="00D46363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142" w:hanging="142"/>
                                  <w:rPr>
                                    <w:rFonts w:ascii="Comic Sans MS" w:hAnsi="Comic Sans MS" w:cs="EXQNF G+ B Preplay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46363">
                                  <w:rPr>
                                    <w:rFonts w:ascii="Comic Sans MS" w:hAnsi="Comic Sans MS" w:cs="EXQNF G+ B Preplay"/>
                                    <w:color w:val="000000"/>
                                    <w:sz w:val="16"/>
                                    <w:szCs w:val="16"/>
                                  </w:rPr>
                                  <w:t>design, write and debug programs that accomplish specific goals, including controlling or simulating physical systems; solve problems by decomposing them into smaller parts</w:t>
                                </w:r>
                              </w:p>
                              <w:p w:rsidR="00D46363" w:rsidRDefault="00D46363" w:rsidP="00D75A1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142" w:hanging="142"/>
                                  <w:rPr>
                                    <w:rFonts w:ascii="Comic Sans MS" w:hAnsi="Comic Sans MS" w:cs="EXQNF G+ B Preplay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46363">
                                  <w:rPr>
                                    <w:rFonts w:ascii="Comic Sans MS" w:hAnsi="Comic Sans MS" w:cs="EXQNF G+ B Preplay"/>
                                    <w:color w:val="000000"/>
                                    <w:sz w:val="16"/>
                                    <w:szCs w:val="16"/>
                                  </w:rPr>
                                  <w:t>use sequence, selection, and repetition in programs; work with variables and various forms of input and output</w:t>
                                </w:r>
                              </w:p>
                              <w:p w:rsidR="00D46363" w:rsidRPr="00D46363" w:rsidRDefault="00D46363" w:rsidP="00D75A1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142" w:hanging="142"/>
                                  <w:rPr>
                                    <w:rFonts w:ascii="Comic Sans MS" w:hAnsi="Comic Sans MS" w:cs="EXQNF G+ B Preplay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46363">
                                  <w:rPr>
                                    <w:rFonts w:ascii="Comic Sans MS" w:hAnsi="Comic Sans MS" w:cs="EXQNF G+ B Preplay"/>
                                    <w:color w:val="000000"/>
                                    <w:sz w:val="16"/>
                                    <w:szCs w:val="16"/>
                                  </w:rPr>
                    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                    </w:r>
                              </w:p>
                              <w:p w:rsidR="00E71123" w:rsidRPr="00DE1F1F" w:rsidRDefault="00E71123" w:rsidP="00D46363">
                                <w:pPr>
                                  <w:pStyle w:val="ListParagraph"/>
                                  <w:tabs>
                                    <w:tab w:val="left" w:pos="16107"/>
                                  </w:tabs>
                                  <w:spacing w:after="0"/>
                                  <w:ind w:left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84173D" id="Group 90" o:spid="_x0000_s1074" style="position:absolute;margin-left:-18.35pt;margin-top:-11.55pt;width:804.35pt;height:540pt;z-index:251732992;mso-position-horizontal-relative:margin;mso-height-relative:margin" coordsize="102152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">
                <v:rect id="Rectangle 2" o:spid="_x0000_s1075" style="position:absolute;width:102152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" filled="f" strokecolor="#7030a0" strokeweight="6pt"/>
                <v:shape id="Text Box 3" o:spid="_x0000_s1076" type="#_x0000_t202" style="position:absolute;left:7905;top:1714;width:91672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" fillcolor="#7030a0" strokeweight=".5pt">
                  <v:textbox>
                    <w:txbxContent>
                      <w:p w:rsidR="00E71123" w:rsidRPr="003569F2" w:rsidRDefault="00E71123" w:rsidP="005E758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Sassy Saxons and Valiant Vikings – Links to National Curriculum</w:t>
                        </w:r>
                      </w:p>
                    </w:txbxContent>
                  </v:textbox>
                </v:shape>
                <v:shape id="Text Box 24" o:spid="_x0000_s1077" type="#_x0000_t202" style="position:absolute;left:1524;top:6286;width:41338;height:4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" fillcolor="#7030a0" strokeweight=".5pt">
                  <v:textbox>
                    <w:txbxContent>
                      <w:p w:rsidR="00E71123" w:rsidRPr="002C4A02" w:rsidRDefault="00E71123" w:rsidP="005E758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Core Subjects</w:t>
                        </w:r>
                      </w:p>
                    </w:txbxContent>
                  </v:textbox>
                </v:shape>
                <v:shape id="Text Box 27" o:spid="_x0000_s1078" type="#_x0000_t202" style="position:absolute;left:42814;top:6286;width:57430;height:4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" fillcolor="#7030a0" strokeweight=".5pt">
                  <v:textbox>
                    <w:txbxContent>
                      <w:p w:rsidR="00E71123" w:rsidRPr="002C4A02" w:rsidRDefault="00E71123" w:rsidP="005E758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Foundation Subjects</w:t>
                        </w:r>
                      </w:p>
                    </w:txbxContent>
                  </v:textbox>
                </v:shape>
                <v:group id="Group 30" o:spid="_x0000_s1079" style="position:absolute;left:1381;top:10712;width:41481;height:18291" coordorigin="-433,-1003" coordsize="29020,1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xt Box 32" o:spid="_x0000_s1080" type="#_x0000_t202" style="position:absolute;left:-333;top:-1003;width:28920;height:2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" fillcolor="#ab88be" strokeweight=".5pt">
                    <v:textbox>
                      <w:txbxContent>
                        <w:p w:rsidR="00E71123" w:rsidRPr="00F843A9" w:rsidRDefault="00E71123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Writing</w:t>
                          </w:r>
                        </w:p>
                      </w:txbxContent>
                    </v:textbox>
                  </v:shape>
                  <v:shape id="Text Box 33" o:spid="_x0000_s1081" type="#_x0000_t202" style="position:absolute;left:-433;top:1810;width:29020;height:15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  <v:textbox>
                      <w:txbxContent>
                        <w:p w:rsidR="00EF2284" w:rsidRPr="00EF2284" w:rsidRDefault="00EF2284" w:rsidP="00EF2284">
                          <w:pPr>
                            <w:pStyle w:val="NoSpacing"/>
                            <w:numPr>
                              <w:ilvl w:val="0"/>
                              <w:numId w:val="2"/>
                            </w:numPr>
                            <w:ind w:left="142" w:hanging="142"/>
                            <w:rPr>
                              <w:rFonts w:ascii="Comic Sans MS" w:hAnsi="Comic Sans MS" w:cs="Comic Sans MS"/>
                              <w:sz w:val="16"/>
                              <w:szCs w:val="14"/>
                            </w:rPr>
                          </w:pPr>
                          <w:r w:rsidRPr="00EF2284">
                            <w:rPr>
                              <w:rFonts w:ascii="Comic Sans MS" w:hAnsi="Comic Sans MS" w:cs="Comic Sans MS"/>
                              <w:sz w:val="16"/>
                              <w:szCs w:val="14"/>
                              <w:lang w:val="en-GB"/>
                            </w:rPr>
                            <w:t>O</w:t>
                          </w:r>
                          <w:proofErr w:type="spellStart"/>
                          <w:r w:rsidRPr="00EF2284">
                            <w:rPr>
                              <w:rFonts w:ascii="Comic Sans MS" w:hAnsi="Comic Sans MS" w:cs="Comic Sans MS"/>
                              <w:sz w:val="16"/>
                              <w:szCs w:val="14"/>
                            </w:rPr>
                            <w:t>rganis</w:t>
                          </w:r>
                          <w:proofErr w:type="spellEnd"/>
                          <w:r w:rsidRPr="00EF2284">
                            <w:rPr>
                              <w:rFonts w:ascii="Comic Sans MS" w:hAnsi="Comic Sans MS" w:cs="Comic Sans MS"/>
                              <w:sz w:val="16"/>
                              <w:szCs w:val="14"/>
                              <w:lang w:val="en-GB"/>
                            </w:rPr>
                            <w:t>e</w:t>
                          </w:r>
                          <w:r w:rsidRPr="00EF2284">
                            <w:rPr>
                              <w:rFonts w:ascii="Comic Sans MS" w:hAnsi="Comic Sans MS" w:cs="Comic Sans MS"/>
                              <w:sz w:val="16"/>
                              <w:szCs w:val="14"/>
                            </w:rPr>
                            <w:t xml:space="preserve"> paragraphs around a theme</w:t>
                          </w:r>
                          <w:r w:rsidRPr="00EF2284">
                            <w:rPr>
                              <w:rFonts w:ascii="Comic Sans MS" w:hAnsi="Comic Sans MS" w:cs="Comic Sans MS"/>
                              <w:sz w:val="16"/>
                              <w:szCs w:val="14"/>
                              <w:lang w:val="en-GB"/>
                            </w:rPr>
                            <w:t xml:space="preserve"> (Y4)</w:t>
                          </w:r>
                        </w:p>
                        <w:p w:rsidR="00EF2284" w:rsidRPr="00EF2284" w:rsidRDefault="00EF2284" w:rsidP="00EF2284">
                          <w:pPr>
                            <w:pStyle w:val="NoSpacing"/>
                            <w:numPr>
                              <w:ilvl w:val="0"/>
                              <w:numId w:val="2"/>
                            </w:numPr>
                            <w:ind w:left="142" w:hanging="142"/>
                            <w:rPr>
                              <w:rFonts w:ascii="Comic Sans MS" w:hAnsi="Comic Sans MS" w:cs="Comic Sans MS"/>
                              <w:sz w:val="16"/>
                              <w:szCs w:val="14"/>
                            </w:rPr>
                          </w:pPr>
                          <w:r w:rsidRPr="00EF2284">
                            <w:rPr>
                              <w:rFonts w:ascii="Comic Sans MS" w:hAnsi="Comic Sans MS" w:cs="Comic Sans MS"/>
                              <w:sz w:val="16"/>
                              <w:szCs w:val="14"/>
                            </w:rPr>
                            <w:t>In narratives, create</w:t>
                          </w:r>
                          <w:r w:rsidRPr="00EF2284">
                            <w:rPr>
                              <w:rFonts w:ascii="Comic Sans MS" w:hAnsi="Comic Sans MS" w:cs="Comic Sans MS"/>
                              <w:sz w:val="16"/>
                              <w:szCs w:val="14"/>
                            </w:rPr>
                            <w:t xml:space="preserve"> settings, characters and plot</w:t>
                          </w:r>
                          <w:r w:rsidRPr="00EF2284">
                            <w:rPr>
                              <w:rFonts w:ascii="Comic Sans MS" w:hAnsi="Comic Sans MS" w:cs="Comic Sans MS"/>
                              <w:sz w:val="16"/>
                              <w:szCs w:val="14"/>
                              <w:lang w:val="en-GB"/>
                            </w:rPr>
                            <w:t xml:space="preserve"> (Y4)</w:t>
                          </w:r>
                        </w:p>
                        <w:p w:rsidR="00EF2284" w:rsidRPr="00EF2284" w:rsidRDefault="00EF2284" w:rsidP="00EF2284">
                          <w:pPr>
                            <w:pStyle w:val="NoSpacing"/>
                            <w:numPr>
                              <w:ilvl w:val="0"/>
                              <w:numId w:val="2"/>
                            </w:numPr>
                            <w:ind w:left="142" w:hanging="142"/>
                            <w:rPr>
                              <w:rFonts w:ascii="Comic Sans MS" w:hAnsi="Comic Sans MS" w:cs="Comic Sans MS"/>
                              <w:sz w:val="16"/>
                              <w:szCs w:val="14"/>
                            </w:rPr>
                          </w:pPr>
                          <w:r w:rsidRPr="00EF2284">
                            <w:rPr>
                              <w:rFonts w:ascii="Comic Sans MS" w:hAnsi="Comic Sans MS" w:cs="Comic Sans MS"/>
                              <w:sz w:val="16"/>
                              <w:szCs w:val="14"/>
                              <w:lang w:val="en-GB"/>
                            </w:rPr>
                            <w:t>E</w:t>
                          </w:r>
                          <w:proofErr w:type="spellStart"/>
                          <w:r w:rsidRPr="00EF2284">
                            <w:rPr>
                              <w:rFonts w:ascii="Comic Sans MS" w:hAnsi="Comic Sans MS" w:cs="Comic Sans MS"/>
                              <w:sz w:val="16"/>
                              <w:szCs w:val="14"/>
                            </w:rPr>
                            <w:t>xtend</w:t>
                          </w:r>
                          <w:proofErr w:type="spellEnd"/>
                          <w:r w:rsidRPr="00EF2284">
                            <w:rPr>
                              <w:rFonts w:ascii="Comic Sans MS" w:hAnsi="Comic Sans MS" w:cs="Comic Sans MS"/>
                              <w:sz w:val="16"/>
                              <w:szCs w:val="14"/>
                            </w:rPr>
                            <w:t xml:space="preserve"> the range of sentences with more than one clause by using a wider range of conjunctions, including when, if, because, although</w:t>
                          </w:r>
                          <w:r w:rsidRPr="00EF2284">
                            <w:rPr>
                              <w:rFonts w:ascii="Comic Sans MS" w:hAnsi="Comic Sans MS" w:cs="Comic Sans MS"/>
                              <w:sz w:val="16"/>
                              <w:szCs w:val="14"/>
                              <w:lang w:val="en-GB"/>
                            </w:rPr>
                            <w:t xml:space="preserve"> (Y4)</w:t>
                          </w:r>
                        </w:p>
                        <w:p w:rsidR="00EF2284" w:rsidRPr="00EF2284" w:rsidRDefault="00EF2284" w:rsidP="00EF2284">
                          <w:pPr>
                            <w:pStyle w:val="NoSpacing"/>
                            <w:numPr>
                              <w:ilvl w:val="0"/>
                              <w:numId w:val="2"/>
                            </w:numPr>
                            <w:ind w:left="142" w:hanging="142"/>
                            <w:rPr>
                              <w:rFonts w:ascii="Comic Sans MS" w:hAnsi="Comic Sans MS" w:cs="Comic Sans MS"/>
                              <w:sz w:val="18"/>
                              <w:szCs w:val="14"/>
                            </w:rPr>
                          </w:pPr>
                          <w:r w:rsidRPr="00EF2284">
                            <w:rPr>
                              <w:rFonts w:ascii="Comic Sans MS" w:hAnsi="Comic Sans MS" w:cs="Comic Sans MS"/>
                              <w:sz w:val="16"/>
                              <w:szCs w:val="13"/>
                            </w:rPr>
                            <w:t>Use</w:t>
                          </w:r>
                          <w:r w:rsidRPr="00EF2284">
                            <w:rPr>
                              <w:rFonts w:ascii="Comic Sans MS" w:hAnsi="Comic Sans MS" w:cs="Comic Sans MS"/>
                              <w:sz w:val="16"/>
                              <w:szCs w:val="13"/>
                            </w:rPr>
                            <w:t xml:space="preserve"> a wide range of devices to build cohesion within and across paragraphs</w:t>
                          </w:r>
                          <w:r w:rsidRPr="00EF2284">
                            <w:rPr>
                              <w:rFonts w:ascii="Comic Sans MS" w:hAnsi="Comic Sans MS" w:cs="Comic Sans MS"/>
                              <w:sz w:val="16"/>
                              <w:szCs w:val="13"/>
                              <w:lang w:val="en-GB"/>
                            </w:rPr>
                            <w:t xml:space="preserve"> (Y5/6)</w:t>
                          </w:r>
                        </w:p>
                        <w:p w:rsidR="00EF2284" w:rsidRPr="00EF2284" w:rsidRDefault="00EF2284" w:rsidP="00EF2284">
                          <w:pPr>
                            <w:pStyle w:val="NoSpacing"/>
                            <w:numPr>
                              <w:ilvl w:val="0"/>
                              <w:numId w:val="2"/>
                            </w:numPr>
                            <w:ind w:left="142" w:hanging="142"/>
                            <w:rPr>
                              <w:rFonts w:ascii="Comic Sans MS" w:hAnsi="Comic Sans MS" w:cs="Comic Sans MS"/>
                              <w:sz w:val="18"/>
                              <w:szCs w:val="14"/>
                            </w:rPr>
                          </w:pPr>
                          <w:r w:rsidRPr="00EF2284">
                            <w:rPr>
                              <w:rFonts w:ascii="Comic Sans MS" w:hAnsi="Comic Sans MS" w:cs="Comic Sans MS"/>
                              <w:sz w:val="16"/>
                              <w:szCs w:val="13"/>
                            </w:rPr>
                            <w:t>Use</w:t>
                          </w:r>
                          <w:r w:rsidRPr="00EF2284">
                            <w:rPr>
                              <w:rFonts w:ascii="Comic Sans MS" w:hAnsi="Comic Sans MS" w:cs="Comic Sans MS"/>
                              <w:sz w:val="16"/>
                              <w:szCs w:val="13"/>
                            </w:rPr>
                            <w:t xml:space="preserve"> expanded noun phrases to convey complicated information concisely</w:t>
                          </w:r>
                          <w:r w:rsidRPr="00EF2284">
                            <w:rPr>
                              <w:rFonts w:ascii="Comic Sans MS" w:hAnsi="Comic Sans MS" w:cs="Comic Sans MS"/>
                              <w:sz w:val="16"/>
                              <w:szCs w:val="13"/>
                              <w:lang w:val="en-GB"/>
                            </w:rPr>
                            <w:t xml:space="preserve"> (Y5/6)</w:t>
                          </w:r>
                        </w:p>
                        <w:p w:rsidR="00EF2284" w:rsidRPr="00EF2284" w:rsidRDefault="00EF2284" w:rsidP="00EF2284">
                          <w:pPr>
                            <w:pStyle w:val="NoSpacing"/>
                            <w:numPr>
                              <w:ilvl w:val="0"/>
                              <w:numId w:val="2"/>
                            </w:numPr>
                            <w:ind w:left="142" w:hanging="142"/>
                            <w:rPr>
                              <w:rFonts w:ascii="Comic Sans MS" w:hAnsi="Comic Sans MS" w:cs="Comic Sans MS"/>
                              <w:sz w:val="18"/>
                              <w:szCs w:val="14"/>
                            </w:rPr>
                          </w:pPr>
                          <w:r w:rsidRPr="00EF2284">
                            <w:rPr>
                              <w:rFonts w:ascii="Comic Sans MS" w:hAnsi="Comic Sans MS" w:cs="Comic Sans MS"/>
                              <w:sz w:val="18"/>
                              <w:szCs w:val="14"/>
                              <w:lang w:val="en-GB"/>
                            </w:rPr>
                            <w:t>P</w:t>
                          </w:r>
                          <w:proofErr w:type="spellStart"/>
                          <w:r w:rsidRPr="00EF2284">
                            <w:rPr>
                              <w:rFonts w:ascii="Comic Sans MS" w:hAnsi="Comic Sans MS" w:cs="Comic Sans MS"/>
                              <w:sz w:val="16"/>
                              <w:szCs w:val="13"/>
                            </w:rPr>
                            <w:t>ropose</w:t>
                          </w:r>
                          <w:proofErr w:type="spellEnd"/>
                          <w:r w:rsidRPr="00EF2284">
                            <w:rPr>
                              <w:rFonts w:ascii="Comic Sans MS" w:hAnsi="Comic Sans MS" w:cs="Comic Sans MS"/>
                              <w:sz w:val="16"/>
                              <w:szCs w:val="13"/>
                            </w:rPr>
                            <w:t xml:space="preserve"> changes to vocabulary, grammar and punctuation to enhance effects and clarify meaning</w:t>
                          </w:r>
                          <w:r>
                            <w:rPr>
                              <w:rFonts w:ascii="Comic Sans MS" w:hAnsi="Comic Sans MS" w:cs="Comic Sans MS"/>
                              <w:sz w:val="16"/>
                              <w:szCs w:val="13"/>
                              <w:lang w:val="en-GB"/>
                            </w:rPr>
                            <w:t xml:space="preserve"> (Y5/6)</w:t>
                          </w:r>
                        </w:p>
                        <w:p w:rsidR="00EF2284" w:rsidRPr="00EF2284" w:rsidRDefault="00EF2284" w:rsidP="00EF2284">
                          <w:pPr>
                            <w:pStyle w:val="NoSpacing"/>
                            <w:ind w:left="142"/>
                            <w:rPr>
                              <w:rFonts w:ascii="Comic Sans MS" w:hAnsi="Comic Sans MS" w:cs="Comic Sans MS"/>
                              <w:sz w:val="14"/>
                              <w:szCs w:val="14"/>
                            </w:rPr>
                          </w:pPr>
                        </w:p>
                        <w:p w:rsidR="00EF2284" w:rsidRPr="00EF2284" w:rsidRDefault="00EF2284" w:rsidP="00EF2284">
                          <w:pPr>
                            <w:pStyle w:val="NoSpacing"/>
                            <w:ind w:left="142"/>
                            <w:rPr>
                              <w:rFonts w:ascii="Comic Sans MS" w:hAnsi="Comic Sans MS" w:cs="Comic Sans MS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group id="Group 34" o:spid="_x0000_s1082" style="position:absolute;left:1381;top:29003;width:41598;height:20146" coordorigin="259,1625" coordsize="28379,2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Text Box 35" o:spid="_x0000_s1083" type="#_x0000_t202" style="position:absolute;left:259;top:1625;width:28380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" fillcolor="#ab88be" strokeweight=".5pt">
                    <v:textbox>
                      <w:txbxContent>
                        <w:p w:rsidR="00E71123" w:rsidRPr="00F843A9" w:rsidRDefault="00E71123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Mathematics</w:t>
                          </w:r>
                        </w:p>
                      </w:txbxContent>
                    </v:textbox>
                  </v:shape>
                  <v:shape id="Text Box 36" o:spid="_x0000_s1084" type="#_x0000_t202" style="position:absolute;left:259;top:4883;width:28380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  <v:textbox>
                      <w:txbxContent>
                        <w:p w:rsidR="00257FA4" w:rsidRPr="00503572" w:rsidRDefault="00257FA4" w:rsidP="00257FA4">
                          <w:pPr>
                            <w:pStyle w:val="Default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</w:pPr>
                          <w:r w:rsidRP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>count in multiples of 6, 7, 9, 25 and 1</w:t>
                          </w:r>
                          <w:r w:rsidRPr="00503572">
                            <w:rPr>
                              <w:rFonts w:ascii="Comic Sans MS" w:hAnsi="Comic Sans MS"/>
                              <w:spacing w:val="-4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>000</w:t>
                          </w:r>
                          <w:r w:rsidRP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 xml:space="preserve"> (Y4)</w:t>
                          </w:r>
                        </w:p>
                        <w:p w:rsidR="00257FA4" w:rsidRPr="00503572" w:rsidRDefault="00257FA4" w:rsidP="00257FA4">
                          <w:pPr>
                            <w:pStyle w:val="Default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</w:pPr>
                          <w:r w:rsidRP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>add and subtract numbers up to 4 digits using fo</w:t>
                          </w:r>
                          <w:r w:rsidRP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>rmal written methods of column addition and subtraction (Y4)</w:t>
                          </w:r>
                        </w:p>
                        <w:p w:rsidR="00257FA4" w:rsidRPr="00503572" w:rsidRDefault="00257FA4" w:rsidP="00257FA4">
                          <w:pPr>
                            <w:pStyle w:val="Default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</w:pPr>
                          <w:r w:rsidRP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>interpret negative numbers in context, count forwards and backwards with positive and negative whole numbers, including through zero</w:t>
                          </w:r>
                          <w:r w:rsidRP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 xml:space="preserve"> (Y5)</w:t>
                          </w:r>
                        </w:p>
                        <w:p w:rsidR="00257FA4" w:rsidRPr="00503572" w:rsidRDefault="00257FA4" w:rsidP="00257FA4">
                          <w:pPr>
                            <w:pStyle w:val="Default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</w:pPr>
                          <w:r w:rsidRP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>solve addition and subtraction multi-step problems in contexts, deciding which operations and methods to use and why</w:t>
                          </w:r>
                          <w:r w:rsidRP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 xml:space="preserve"> (Y5)</w:t>
                          </w:r>
                        </w:p>
                        <w:p w:rsidR="00257FA4" w:rsidRPr="00503572" w:rsidRDefault="00257FA4" w:rsidP="00257FA4">
                          <w:pPr>
                            <w:pStyle w:val="Default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</w:pPr>
                          <w:r w:rsidRP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>perform mental calculations, including with mixed operations and large numbers</w:t>
                          </w:r>
                          <w:r w:rsidRP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 xml:space="preserve"> (Y6)</w:t>
                          </w:r>
                        </w:p>
                        <w:p w:rsidR="00257FA4" w:rsidRPr="00503572" w:rsidRDefault="00257FA4" w:rsidP="0044522A">
                          <w:pPr>
                            <w:pStyle w:val="Default"/>
                            <w:numPr>
                              <w:ilvl w:val="0"/>
                              <w:numId w:val="2"/>
                            </w:numPr>
                            <w:autoSpaceDE/>
                            <w:autoSpaceDN/>
                            <w:adjustRightInd/>
                            <w:spacing w:line="276" w:lineRule="auto"/>
                            <w:ind w:left="284" w:hanging="284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 xml:space="preserve">identify acute and obtuse angles and compare and order angles up to two right angles by </w:t>
                          </w:r>
                          <w:r w:rsidRP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>size (Y5)</w:t>
                          </w:r>
                        </w:p>
                      </w:txbxContent>
                    </v:textbox>
                  </v:shape>
                </v:group>
                <v:group id="Group 37" o:spid="_x0000_s1085" style="position:absolute;left:1381;top:47962;width:41672;height:20531" coordorigin="259,-2861" coordsize="28429,20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Text Box 38" o:spid="_x0000_s1086" type="#_x0000_t202" style="position:absolute;left:259;top:-2861;width:28430;height:2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" fillcolor="#ab88be" strokeweight=".5pt">
                    <v:textbox>
                      <w:txbxContent>
                        <w:p w:rsidR="00E71123" w:rsidRPr="00F843A9" w:rsidRDefault="00E71123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Science</w:t>
                          </w:r>
                        </w:p>
                      </w:txbxContent>
                    </v:textbox>
                  </v:shape>
                  <v:shape id="Text Box 39" o:spid="_x0000_s1087" type="#_x0000_t202" style="position:absolute;left:259;top:-223;width:28430;height:17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  <v:textbox>
                      <w:txbxContent>
                        <w:p w:rsidR="00503572" w:rsidRDefault="005F612C" w:rsidP="00503572">
                          <w:pPr>
                            <w:pStyle w:val="Default"/>
                            <w:numPr>
                              <w:ilvl w:val="0"/>
                              <w:numId w:val="37"/>
                            </w:numPr>
                            <w:ind w:left="284" w:hanging="284"/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</w:pPr>
                          <w:r w:rsidRP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 xml:space="preserve">compare how things move on different surfaces </w:t>
                          </w:r>
                          <w:r w:rsid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>(LKS2)</w:t>
                          </w:r>
                        </w:p>
                        <w:p w:rsidR="00503572" w:rsidRDefault="005F612C" w:rsidP="00503572">
                          <w:pPr>
                            <w:pStyle w:val="Default"/>
                            <w:numPr>
                              <w:ilvl w:val="0"/>
                              <w:numId w:val="37"/>
                            </w:numPr>
                            <w:ind w:left="284" w:hanging="284"/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</w:pPr>
                          <w:r w:rsidRP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>observe how magnets attract or repel each other and attract</w:t>
                          </w:r>
                          <w:r w:rsid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 xml:space="preserve"> some materials and not others (</w:t>
                          </w:r>
                          <w:r w:rsid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>LKS2)</w:t>
                          </w:r>
                        </w:p>
                        <w:p w:rsidR="00503572" w:rsidRDefault="005F612C" w:rsidP="00503572">
                          <w:pPr>
                            <w:pStyle w:val="Default"/>
                            <w:numPr>
                              <w:ilvl w:val="0"/>
                              <w:numId w:val="37"/>
                            </w:numPr>
                            <w:ind w:left="284" w:hanging="284"/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</w:pPr>
                          <w:r w:rsidRP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>descri</w:t>
                          </w:r>
                          <w:r w:rsid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>be magnets as having two poles (</w:t>
                          </w:r>
                          <w:r w:rsid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>LKS2)</w:t>
                          </w:r>
                          <w:r w:rsid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E71123" w:rsidRDefault="005F612C" w:rsidP="00503572">
                          <w:pPr>
                            <w:pStyle w:val="Default"/>
                            <w:numPr>
                              <w:ilvl w:val="0"/>
                              <w:numId w:val="37"/>
                            </w:numPr>
                            <w:ind w:left="284" w:hanging="284"/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</w:pPr>
                          <w:r w:rsidRP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>predict whether two magnets will attract or repel each other, depending o</w:t>
                          </w:r>
                          <w:r w:rsidR="00503572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>n which poles are facing (LKS2)</w:t>
                          </w:r>
                        </w:p>
                        <w:p w:rsidR="00503572" w:rsidRPr="006E16E9" w:rsidRDefault="00503572" w:rsidP="00503572">
                          <w:pPr>
                            <w:pStyle w:val="ListParagraph"/>
                            <w:numPr>
                              <w:ilvl w:val="0"/>
                              <w:numId w:val="37"/>
                            </w:numPr>
                            <w:spacing w:after="0" w:line="240" w:lineRule="auto"/>
                            <w:ind w:left="284" w:hanging="284"/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</w:pPr>
                          <w:r w:rsidRPr="006E16E9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 xml:space="preserve">explain that unsupported objects fall towards the Earth because of the force of gravity acting between the Earth and the falling object </w:t>
                          </w:r>
                          <w:r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>(UKS2)</w:t>
                          </w:r>
                        </w:p>
                        <w:p w:rsidR="00503572" w:rsidRPr="006E16E9" w:rsidRDefault="00503572" w:rsidP="00503572">
                          <w:pPr>
                            <w:pStyle w:val="ListParagraph"/>
                            <w:numPr>
                              <w:ilvl w:val="0"/>
                              <w:numId w:val="37"/>
                            </w:numPr>
                            <w:spacing w:after="0" w:line="240" w:lineRule="auto"/>
                            <w:ind w:left="284" w:hanging="284"/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</w:pPr>
                          <w:r w:rsidRPr="006E16E9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 xml:space="preserve">identify the effects of air resistance, water resistance and friction, that act between moving surfaces </w:t>
                          </w:r>
                          <w:r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>(UKS2)</w:t>
                          </w:r>
                        </w:p>
                        <w:p w:rsidR="00503572" w:rsidRPr="00503572" w:rsidRDefault="00503572" w:rsidP="00503572">
                          <w:pPr>
                            <w:pStyle w:val="Default"/>
                            <w:numPr>
                              <w:ilvl w:val="0"/>
                              <w:numId w:val="37"/>
                            </w:numPr>
                            <w:ind w:left="284" w:hanging="284"/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</w:pPr>
                          <w:r w:rsidRPr="006E16E9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>understand that force and motion can be transferred through mechanical devices such as gears, pulleys, levers and springs.</w:t>
                          </w:r>
                          <w:r w:rsidR="00466914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 xml:space="preserve"> (UKS2)</w:t>
                          </w:r>
                        </w:p>
                      </w:txbxContent>
                    </v:textbox>
                  </v:shape>
                </v:group>
                <v:group id="Group 40" o:spid="_x0000_s1088" style="position:absolute;left:42910;top:10955;width:57286;height:13238" coordorigin="411,-502" coordsize="27239,14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89" type="#_x0000_t202" style="position:absolute;left:411;top:-502;width:27239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" fillcolor="#ab88be" strokeweight=".5pt">
                    <v:textbox>
                      <w:txbxContent>
                        <w:p w:rsidR="00E71123" w:rsidRPr="00F843A9" w:rsidRDefault="00E71123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History &amp; Geography</w:t>
                          </w:r>
                        </w:p>
                      </w:txbxContent>
                    </v:textbox>
                  </v:shape>
                  <v:shape id="Text Box 42" o:spid="_x0000_s1090" type="#_x0000_t202" style="position:absolute;left:444;top:1963;width:27206;height:1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  <v:textbox>
                      <w:txbxContent>
                        <w:p w:rsidR="00E71123" w:rsidRPr="00466914" w:rsidRDefault="00740543" w:rsidP="00740543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ind w:left="170" w:hanging="170"/>
                            <w:rPr>
                              <w:rFonts w:ascii="Comic Sans MS" w:hAnsi="Comic Sans MS" w:cs="Arial"/>
                              <w:sz w:val="16"/>
                              <w:szCs w:val="15"/>
                            </w:rPr>
                          </w:pPr>
                          <w:r w:rsidRPr="00466914">
                            <w:rPr>
                              <w:rFonts w:ascii="Comic Sans MS" w:hAnsi="Comic Sans MS" w:cs="Arial"/>
                              <w:sz w:val="16"/>
                              <w:szCs w:val="15"/>
                            </w:rPr>
                            <w:t xml:space="preserve">The Viking and Anglo-Saxon struggle for the Kingdom of England to the time of Edward the Confessor. </w:t>
                          </w:r>
                        </w:p>
                        <w:p w:rsidR="00740543" w:rsidRPr="00466914" w:rsidRDefault="00740543" w:rsidP="00740543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70" w:hanging="170"/>
                            <w:rPr>
                              <w:rFonts w:ascii="Comic Sans MS" w:hAnsi="Comic Sans MS" w:cs="EXQNF G+ B Preplay"/>
                              <w:color w:val="000000"/>
                              <w:sz w:val="16"/>
                              <w:szCs w:val="15"/>
                            </w:rPr>
                          </w:pPr>
                          <w:r w:rsidRPr="00466914">
                            <w:rPr>
                              <w:rFonts w:ascii="Comic Sans MS" w:hAnsi="Comic Sans MS" w:cs="EXQNF G+ B Preplay"/>
                              <w:color w:val="000000"/>
                              <w:sz w:val="16"/>
                              <w:szCs w:val="15"/>
                            </w:rPr>
                            <w:t xml:space="preserve">locate the world’s countries, using maps to focus on Europe, concentrating on their environmental regions, key physical and human characteristics, countries, and major cities </w:t>
                          </w:r>
                        </w:p>
                        <w:p w:rsidR="00466914" w:rsidRPr="00466914" w:rsidRDefault="00740543" w:rsidP="0046691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70" w:hanging="170"/>
                            <w:rPr>
                              <w:rFonts w:ascii="Comic Sans MS" w:hAnsi="Comic Sans MS" w:cs="KJZCJ Y+ B Preplay"/>
                              <w:color w:val="000000"/>
                              <w:sz w:val="16"/>
                              <w:szCs w:val="15"/>
                            </w:rPr>
                          </w:pPr>
                          <w:r w:rsidRPr="00466914">
                            <w:rPr>
                              <w:rFonts w:ascii="Comic Sans MS" w:hAnsi="Comic Sans MS" w:cs="KJZCJ Y+ B Preplay"/>
                              <w:i/>
                              <w:iCs/>
                              <w:color w:val="000000"/>
                              <w:sz w:val="16"/>
                              <w:szCs w:val="15"/>
                            </w:rPr>
                            <w:t>Describe and understand key aspects of</w:t>
                          </w:r>
                          <w:r w:rsidRPr="00466914">
                            <w:rPr>
                              <w:rFonts w:ascii="Comic Sans MS" w:hAnsi="Comic Sans MS" w:cs="RWLSD K+ B Preplay"/>
                              <w:color w:val="000000"/>
                              <w:sz w:val="16"/>
                              <w:szCs w:val="15"/>
                            </w:rPr>
                            <w:t xml:space="preserve"> physical geography, including: climate zones, biomes and vegetation belts, rivers, mountains, volcanoes and earthquakes, and the water cycle</w:t>
                          </w:r>
                        </w:p>
                        <w:p w:rsidR="00740543" w:rsidRPr="00466914" w:rsidRDefault="00740543" w:rsidP="0046691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70" w:hanging="170"/>
                            <w:rPr>
                              <w:rFonts w:ascii="Comic Sans MS" w:hAnsi="Comic Sans MS" w:cs="KJZCJ Y+ B Preplay"/>
                              <w:color w:val="000000"/>
                              <w:sz w:val="16"/>
                              <w:szCs w:val="15"/>
                            </w:rPr>
                          </w:pPr>
                          <w:r w:rsidRPr="00466914">
                            <w:rPr>
                              <w:rFonts w:ascii="Comic Sans MS" w:hAnsi="Comic Sans MS" w:cs="RWLSD K+ B Preplay"/>
                              <w:color w:val="000000"/>
                              <w:sz w:val="16"/>
                              <w:szCs w:val="15"/>
                            </w:rPr>
                            <w:t xml:space="preserve">use maps, atlases, globes and digital/computer mapping to locate countries and describe features studied </w:t>
                          </w:r>
                        </w:p>
                        <w:p w:rsidR="00740543" w:rsidRPr="00A9518A" w:rsidRDefault="00740543" w:rsidP="00466914">
                          <w:pPr>
                            <w:pStyle w:val="ListParagraph"/>
                            <w:tabs>
                              <w:tab w:val="left" w:pos="16107"/>
                            </w:tabs>
                            <w:spacing w:after="0"/>
                            <w:ind w:left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Group 43" o:spid="_x0000_s1091" style="position:absolute;left:43053;top:24574;width:57143;height:15145" coordorigin="500" coordsize="27288,18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Text Box 44" o:spid="_x0000_s1092" type="#_x0000_t202" style="position:absolute;left:500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" fillcolor="#ab88be" strokeweight=".5pt">
                    <v:textbox>
                      <w:txbxContent>
                        <w:p w:rsidR="00E71123" w:rsidRPr="00F843A9" w:rsidRDefault="00E71123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Art and Design &amp; Design and Technology</w:t>
                          </w:r>
                        </w:p>
                      </w:txbxContent>
                    </v:textbox>
                  </v:shape>
                  <v:shape id="Text Box 45" o:spid="_x0000_s1093" type="#_x0000_t202" style="position:absolute;left:500;top:3286;width:27288;height:15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  <v:textbox>
                      <w:txbxContent>
                        <w:p w:rsidR="00E71123" w:rsidRPr="00466914" w:rsidRDefault="00740543" w:rsidP="0046691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 w:hanging="142"/>
                            <w:rPr>
                              <w:rFonts w:ascii="Comic Sans MS" w:hAnsi="Comic Sans MS" w:cs="ETUWO F+ B Preplay"/>
                              <w:color w:val="000000"/>
                              <w:sz w:val="16"/>
                              <w:szCs w:val="16"/>
                            </w:rPr>
                          </w:pPr>
                          <w:r w:rsidRPr="00466914">
                            <w:rPr>
                              <w:rFonts w:ascii="Comic Sans MS" w:hAnsi="Comic Sans MS" w:cs="ETUWO F+ B Preplay"/>
                              <w:color w:val="000000"/>
                              <w:sz w:val="16"/>
                              <w:szCs w:val="16"/>
                            </w:rPr>
                            <w:t>to improve their mastery of art and design techniques, including drawing, painting and sculpture with a range of materials [for example, pencil, charcoal, paint, clay]</w:t>
                          </w:r>
                        </w:p>
                        <w:p w:rsidR="00466914" w:rsidRPr="00466914" w:rsidRDefault="00466914" w:rsidP="0046691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 w:hanging="142"/>
                            <w:rPr>
                              <w:rFonts w:ascii="Comic Sans MS" w:hAnsi="Comic Sans MS" w:cs="EXQNF G+ B Preplay"/>
                              <w:color w:val="000000"/>
                              <w:sz w:val="16"/>
                              <w:szCs w:val="16"/>
                            </w:rPr>
                          </w:pPr>
                          <w:r w:rsidRPr="00466914">
                            <w:rPr>
                              <w:rFonts w:ascii="Comic Sans MS" w:hAnsi="Comic Sans MS" w:cs="EXQNF G+ B Preplay"/>
                              <w:color w:val="000000"/>
                              <w:sz w:val="16"/>
                              <w:szCs w:val="16"/>
                            </w:rPr>
                            <w:t xml:space="preserve">use research and develop design criteria to inform the design of innovative, functional, appealing products that are fit for purpose, aimed at particular individuals or groups </w:t>
                          </w:r>
                        </w:p>
                        <w:p w:rsidR="00466914" w:rsidRDefault="00466914" w:rsidP="0046691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 w:hanging="142"/>
                            <w:rPr>
                              <w:rFonts w:ascii="Comic Sans MS" w:hAnsi="Comic Sans MS" w:cs="EXQNF G+ B Preplay"/>
                              <w:color w:val="000000"/>
                              <w:sz w:val="16"/>
                              <w:szCs w:val="16"/>
                            </w:rPr>
                          </w:pPr>
                          <w:r w:rsidRPr="00466914">
                            <w:rPr>
                              <w:rFonts w:ascii="Comic Sans MS" w:hAnsi="Comic Sans MS" w:cs="EXQNF G+ B Preplay"/>
                              <w:color w:val="000000"/>
                              <w:sz w:val="16"/>
                              <w:szCs w:val="16"/>
                            </w:rPr>
                            <w:t xml:space="preserve">apply their understanding of how to strengthen, stiffen and reinforce more complex structures </w:t>
                          </w:r>
                        </w:p>
                        <w:p w:rsidR="00466914" w:rsidRPr="00466914" w:rsidRDefault="00466914" w:rsidP="0046691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 w:hanging="142"/>
                            <w:rPr>
                              <w:rFonts w:ascii="Comic Sans MS" w:hAnsi="Comic Sans MS" w:cs="EXQNF G+ B Preplay"/>
                              <w:color w:val="000000"/>
                              <w:sz w:val="16"/>
                              <w:szCs w:val="16"/>
                            </w:rPr>
                          </w:pPr>
                          <w:r w:rsidRPr="00466914">
                            <w:rPr>
                              <w:rFonts w:ascii="Comic Sans MS" w:hAnsi="Comic Sans MS" w:cs="EXQNF G+ B Preplay"/>
                              <w:color w:val="000000"/>
                              <w:sz w:val="16"/>
                              <w:szCs w:val="16"/>
                            </w:rPr>
                            <w:t xml:space="preserve">to create sketch books to record their observations and use them to review and revisit ideas </w:t>
                          </w:r>
                        </w:p>
                        <w:p w:rsidR="00466914" w:rsidRPr="00466914" w:rsidRDefault="00466914" w:rsidP="0046691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 w:hanging="142"/>
                            <w:rPr>
                              <w:rFonts w:ascii="Comic Sans MS" w:hAnsi="Comic Sans MS" w:cs="ETUWO F+ B Preplay"/>
                              <w:color w:val="000000"/>
                              <w:sz w:val="16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group id="Group 46" o:spid="_x0000_s1094" style="position:absolute;left:43053;top:40147;width:57143;height:12907" coordorigin="500,285" coordsize="27288,1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Text Box 47" o:spid="_x0000_s1095" type="#_x0000_t202" style="position:absolute;left:500;top:285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" fillcolor="#ab88be" strokeweight=".5pt">
                    <v:textbox>
                      <w:txbxContent>
                        <w:p w:rsidR="00E71123" w:rsidRPr="00F843A9" w:rsidRDefault="00E71123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Music &amp; Physical Education</w:t>
                          </w:r>
                        </w:p>
                      </w:txbxContent>
                    </v:textbox>
                  </v:shape>
                  <v:shape id="Text Box 48" o:spid="_x0000_s1096" type="#_x0000_t202" style="position:absolute;left:500;top:3571;width:27288;height:9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  <v:textbox>
                      <w:txbxContent>
                        <w:p w:rsidR="00D46363" w:rsidRDefault="00466914" w:rsidP="002D2C6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3"/>
                            </w:rPr>
                          </w:pPr>
                          <w:r w:rsidRPr="00D46363">
                            <w:rPr>
                              <w:rFonts w:ascii="Arial" w:hAnsi="Arial" w:cs="Arial"/>
                              <w:sz w:val="18"/>
                              <w:szCs w:val="13"/>
                            </w:rPr>
                            <w:t>Play competitive games, modified where necessary and apply basic principles for attacking and defending.</w:t>
                          </w:r>
                        </w:p>
                        <w:p w:rsidR="00D46363" w:rsidRDefault="00D46363" w:rsidP="002D2C6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3"/>
                            </w:rPr>
                            <w:t>Develop flexibility, strength, technique, control and balance</w:t>
                          </w:r>
                        </w:p>
                        <w:p w:rsidR="00D46363" w:rsidRDefault="00D46363" w:rsidP="002D2C6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3"/>
                            </w:rPr>
                            <w:t xml:space="preserve">Listen, with attention to detail and recall sounds with increasing aural memory. </w:t>
                          </w:r>
                        </w:p>
                        <w:p w:rsidR="00E71123" w:rsidRPr="00D46363" w:rsidRDefault="00D46363" w:rsidP="002D2C6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3"/>
                            </w:rPr>
                            <w:t xml:space="preserve">Play and perform, both solo and ensemble with their voices using increasing accuracy, fluency, control and expression. </w:t>
                          </w:r>
                          <w:r w:rsidR="00466914" w:rsidRPr="00D46363">
                            <w:rPr>
                              <w:rFonts w:ascii="Arial" w:hAnsi="Arial" w:cs="Arial"/>
                              <w:sz w:val="18"/>
                              <w:szCs w:val="13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56" o:spid="_x0000_s1097" style="position:absolute;left:43053;top:53578;width:57140;height:13855" coordorigin="500,665" coordsize="27288,1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Text Box 57" o:spid="_x0000_s1098" type="#_x0000_t202" style="position:absolute;left:500;top:665;width:27288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" fillcolor="#ab88be" strokeweight=".5pt">
                    <v:textbox>
                      <w:txbxContent>
                        <w:p w:rsidR="00E71123" w:rsidRPr="00F843A9" w:rsidRDefault="00E71123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Computing</w:t>
                          </w:r>
                        </w:p>
                      </w:txbxContent>
                    </v:textbox>
                  </v:shape>
                  <v:shape id="Text Box 89" o:spid="_x0000_s1099" type="#_x0000_t202" style="position:absolute;left:500;top:3951;width:27288;height:1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d4wQAAANs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qJfw96X8ALn5BQAA//8DAFBLAQItABQABgAIAAAAIQDb4fbL7gAAAIUBAAATAAAAAAAAAAAAAAAA&#10;AAAAAABbQ29udGVudF9UeXBlc10ueG1sUEsBAi0AFAAGAAgAAAAhAFr0LFu/AAAAFQEAAAsAAAAA&#10;AAAAAAAAAAAAHwEAAF9yZWxzLy5yZWxzUEsBAi0AFAAGAAgAAAAhAB5nV3jBAAAA2wAAAA8AAAAA&#10;AAAAAAAAAAAABwIAAGRycy9kb3ducmV2LnhtbFBLBQYAAAAAAwADALcAAAD1AgAAAAA=&#10;" fillcolor="white [3201]" strokeweight=".5pt">
                    <v:textbox>
                      <w:txbxContent>
                        <w:p w:rsidR="00D46363" w:rsidRPr="00D46363" w:rsidRDefault="00D46363" w:rsidP="00D46363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 w:hanging="142"/>
                            <w:rPr>
                              <w:rFonts w:ascii="Comic Sans MS" w:hAnsi="Comic Sans MS" w:cs="EXQNF G+ B Preplay"/>
                              <w:color w:val="000000"/>
                              <w:sz w:val="16"/>
                              <w:szCs w:val="16"/>
                            </w:rPr>
                          </w:pPr>
                          <w:r w:rsidRPr="00D46363">
                            <w:rPr>
                              <w:rFonts w:ascii="Comic Sans MS" w:hAnsi="Comic Sans MS" w:cs="EXQNF G+ B Preplay"/>
                              <w:color w:val="000000"/>
                              <w:sz w:val="16"/>
                              <w:szCs w:val="16"/>
                            </w:rPr>
                            <w:t>design, write and debug programs that accomplish specific goals, including controlling or simulating physical systems; solve problems by decomposing them into smaller parts</w:t>
                          </w:r>
                        </w:p>
                        <w:p w:rsidR="00D46363" w:rsidRDefault="00D46363" w:rsidP="00D75A1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 w:hanging="142"/>
                            <w:rPr>
                              <w:rFonts w:ascii="Comic Sans MS" w:hAnsi="Comic Sans MS" w:cs="EXQNF G+ B Preplay"/>
                              <w:color w:val="000000"/>
                              <w:sz w:val="16"/>
                              <w:szCs w:val="16"/>
                            </w:rPr>
                          </w:pPr>
                          <w:r w:rsidRPr="00D46363">
                            <w:rPr>
                              <w:rFonts w:ascii="Comic Sans MS" w:hAnsi="Comic Sans MS" w:cs="EXQNF G+ B Preplay"/>
                              <w:color w:val="000000"/>
                              <w:sz w:val="16"/>
                              <w:szCs w:val="16"/>
                            </w:rPr>
                            <w:t>use sequence, selection, and repetition in programs; work with variables and various forms of input and output</w:t>
                          </w:r>
                        </w:p>
                        <w:p w:rsidR="00D46363" w:rsidRPr="00D46363" w:rsidRDefault="00D46363" w:rsidP="00D75A1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 w:hanging="142"/>
                            <w:rPr>
                              <w:rFonts w:ascii="Comic Sans MS" w:hAnsi="Comic Sans MS" w:cs="EXQNF G+ B Preplay"/>
                              <w:color w:val="000000"/>
                              <w:sz w:val="16"/>
                              <w:szCs w:val="16"/>
                            </w:rPr>
                          </w:pPr>
                          <w:r w:rsidRPr="00D46363">
                            <w:rPr>
                              <w:rFonts w:ascii="Comic Sans MS" w:hAnsi="Comic Sans MS" w:cs="EXQNF G+ B Preplay"/>
                              <w:color w:val="000000"/>
                              <w:sz w:val="16"/>
                              <w:szCs w:val="16"/>
                            </w:rPr>
              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              </w:r>
                        </w:p>
                        <w:p w:rsidR="00E71123" w:rsidRPr="00DE1F1F" w:rsidRDefault="00E71123" w:rsidP="00D46363">
                          <w:pPr>
                            <w:pStyle w:val="ListParagraph"/>
                            <w:tabs>
                              <w:tab w:val="left" w:pos="16107"/>
                            </w:tabs>
                            <w:spacing w:after="0"/>
                            <w:ind w:left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F3107F" w:rsidRPr="006E3214">
        <w:rPr>
          <w:rFonts w:ascii="Twinkl Cursive Unlooped" w:hAnsi="Twinkl Cursive Unlooped"/>
          <w:b/>
          <w:bCs/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5043921B" wp14:editId="4B49023B">
            <wp:simplePos x="0" y="0"/>
            <wp:positionH relativeFrom="margin">
              <wp:align>left</wp:align>
            </wp:positionH>
            <wp:positionV relativeFrom="paragraph">
              <wp:posOffset>-28575</wp:posOffset>
            </wp:positionV>
            <wp:extent cx="485775" cy="478666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CfDpa3z_400x400.jp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t="4000" r="3500" b="4250"/>
                    <a:stretch/>
                  </pic:blipFill>
                  <pic:spPr bwMode="auto">
                    <a:xfrm>
                      <a:off x="0" y="0"/>
                      <a:ext cx="485775" cy="478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4168" w:rsidRPr="006E3214" w:rsidSect="003569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XQNF G+ B Preplay">
    <w:altName w:val="EXQNF G+ B 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JZCJ Y+ B Preplay">
    <w:altName w:val="KJZCJ Y+ B 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WLSD K+ B Preplay">
    <w:altName w:val="RWLSD K+ B 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TUWO F+ B Preplay">
    <w:altName w:val="ETUWO F+ B 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F"/>
    <w:multiLevelType w:val="single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000014"/>
    <w:multiLevelType w:val="singleLevel"/>
    <w:tmpl w:val="0000001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4F13AEF"/>
    <w:multiLevelType w:val="multilevel"/>
    <w:tmpl w:val="4870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174419"/>
    <w:multiLevelType w:val="multilevel"/>
    <w:tmpl w:val="51E0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EA4BB7"/>
    <w:multiLevelType w:val="hybridMultilevel"/>
    <w:tmpl w:val="CDA8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0142A"/>
    <w:multiLevelType w:val="multilevel"/>
    <w:tmpl w:val="A5B6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E3523B"/>
    <w:multiLevelType w:val="hybridMultilevel"/>
    <w:tmpl w:val="D50E0FB4"/>
    <w:lvl w:ilvl="0" w:tplc="D4E29202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81CE6"/>
    <w:multiLevelType w:val="hybridMultilevel"/>
    <w:tmpl w:val="F454F254"/>
    <w:lvl w:ilvl="0" w:tplc="313C50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4568B"/>
    <w:multiLevelType w:val="hybridMultilevel"/>
    <w:tmpl w:val="BF2E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CD0"/>
    <w:multiLevelType w:val="multilevel"/>
    <w:tmpl w:val="663C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DF6CE3"/>
    <w:multiLevelType w:val="multilevel"/>
    <w:tmpl w:val="315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FD7F14"/>
    <w:multiLevelType w:val="multilevel"/>
    <w:tmpl w:val="DE0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237F0D"/>
    <w:multiLevelType w:val="hybridMultilevel"/>
    <w:tmpl w:val="3D22C7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877523"/>
    <w:multiLevelType w:val="multilevel"/>
    <w:tmpl w:val="3982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7B4404"/>
    <w:multiLevelType w:val="multilevel"/>
    <w:tmpl w:val="437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E82B94"/>
    <w:multiLevelType w:val="multilevel"/>
    <w:tmpl w:val="2450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4B7264"/>
    <w:multiLevelType w:val="hybridMultilevel"/>
    <w:tmpl w:val="BA177C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22323F6"/>
    <w:multiLevelType w:val="multilevel"/>
    <w:tmpl w:val="AF42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976493"/>
    <w:multiLevelType w:val="multilevel"/>
    <w:tmpl w:val="501A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D14E6C"/>
    <w:multiLevelType w:val="multilevel"/>
    <w:tmpl w:val="905C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5909EA"/>
    <w:multiLevelType w:val="multilevel"/>
    <w:tmpl w:val="1596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7463CF"/>
    <w:multiLevelType w:val="multilevel"/>
    <w:tmpl w:val="AC18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4B39EA"/>
    <w:multiLevelType w:val="multilevel"/>
    <w:tmpl w:val="EE20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8542A1"/>
    <w:multiLevelType w:val="multilevel"/>
    <w:tmpl w:val="BA0E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9C0B13"/>
    <w:multiLevelType w:val="multilevel"/>
    <w:tmpl w:val="1E1E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2E46F99"/>
    <w:multiLevelType w:val="hybridMultilevel"/>
    <w:tmpl w:val="0820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851B8"/>
    <w:multiLevelType w:val="multilevel"/>
    <w:tmpl w:val="B2E4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957712"/>
    <w:multiLevelType w:val="multilevel"/>
    <w:tmpl w:val="60F6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0436885"/>
    <w:multiLevelType w:val="multilevel"/>
    <w:tmpl w:val="1A7C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A02B7D"/>
    <w:multiLevelType w:val="multilevel"/>
    <w:tmpl w:val="258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455335"/>
    <w:multiLevelType w:val="multilevel"/>
    <w:tmpl w:val="A4FC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E08375"/>
    <w:multiLevelType w:val="hybridMultilevel"/>
    <w:tmpl w:val="0E7540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1AD6D00"/>
    <w:multiLevelType w:val="multilevel"/>
    <w:tmpl w:val="CF9C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01733A"/>
    <w:multiLevelType w:val="multilevel"/>
    <w:tmpl w:val="9F9E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EF31EF0"/>
    <w:multiLevelType w:val="hybridMultilevel"/>
    <w:tmpl w:val="54E2E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23EB0"/>
    <w:multiLevelType w:val="hybridMultilevel"/>
    <w:tmpl w:val="4218FEB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5B0232C"/>
    <w:multiLevelType w:val="hybridMultilevel"/>
    <w:tmpl w:val="1EC6D92E"/>
    <w:lvl w:ilvl="0" w:tplc="D4E29202">
      <w:numFmt w:val="bullet"/>
      <w:lvlText w:val="-"/>
      <w:lvlJc w:val="left"/>
      <w:pPr>
        <w:ind w:left="862" w:hanging="360"/>
      </w:pPr>
      <w:rPr>
        <w:rFonts w:ascii="Comic Sans MS" w:eastAsia="Calibr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4"/>
  </w:num>
  <w:num w:numId="5">
    <w:abstractNumId w:val="30"/>
  </w:num>
  <w:num w:numId="6">
    <w:abstractNumId w:val="19"/>
  </w:num>
  <w:num w:numId="7">
    <w:abstractNumId w:val="22"/>
  </w:num>
  <w:num w:numId="8">
    <w:abstractNumId w:val="10"/>
  </w:num>
  <w:num w:numId="9">
    <w:abstractNumId w:val="23"/>
  </w:num>
  <w:num w:numId="10">
    <w:abstractNumId w:val="14"/>
  </w:num>
  <w:num w:numId="11">
    <w:abstractNumId w:val="29"/>
  </w:num>
  <w:num w:numId="12">
    <w:abstractNumId w:val="16"/>
  </w:num>
  <w:num w:numId="13">
    <w:abstractNumId w:val="6"/>
  </w:num>
  <w:num w:numId="14">
    <w:abstractNumId w:val="25"/>
  </w:num>
  <w:num w:numId="15">
    <w:abstractNumId w:val="24"/>
  </w:num>
  <w:num w:numId="16">
    <w:abstractNumId w:val="18"/>
  </w:num>
  <w:num w:numId="17">
    <w:abstractNumId w:val="20"/>
  </w:num>
  <w:num w:numId="18">
    <w:abstractNumId w:val="11"/>
  </w:num>
  <w:num w:numId="19">
    <w:abstractNumId w:val="33"/>
  </w:num>
  <w:num w:numId="20">
    <w:abstractNumId w:val="21"/>
  </w:num>
  <w:num w:numId="21">
    <w:abstractNumId w:val="3"/>
  </w:num>
  <w:num w:numId="22">
    <w:abstractNumId w:val="34"/>
  </w:num>
  <w:num w:numId="23">
    <w:abstractNumId w:val="27"/>
  </w:num>
  <w:num w:numId="24">
    <w:abstractNumId w:val="15"/>
  </w:num>
  <w:num w:numId="25">
    <w:abstractNumId w:val="12"/>
  </w:num>
  <w:num w:numId="26">
    <w:abstractNumId w:val="31"/>
  </w:num>
  <w:num w:numId="27">
    <w:abstractNumId w:val="28"/>
  </w:num>
  <w:num w:numId="28">
    <w:abstractNumId w:val="1"/>
  </w:num>
  <w:num w:numId="29">
    <w:abstractNumId w:val="2"/>
  </w:num>
  <w:num w:numId="30">
    <w:abstractNumId w:val="0"/>
  </w:num>
  <w:num w:numId="31">
    <w:abstractNumId w:val="8"/>
  </w:num>
  <w:num w:numId="32">
    <w:abstractNumId w:val="32"/>
  </w:num>
  <w:num w:numId="33">
    <w:abstractNumId w:val="17"/>
  </w:num>
  <w:num w:numId="34">
    <w:abstractNumId w:val="5"/>
  </w:num>
  <w:num w:numId="35">
    <w:abstractNumId w:val="7"/>
  </w:num>
  <w:num w:numId="36">
    <w:abstractNumId w:val="37"/>
  </w:num>
  <w:num w:numId="37">
    <w:abstractNumId w:val="3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F2"/>
    <w:rsid w:val="000001E2"/>
    <w:rsid w:val="00002AE6"/>
    <w:rsid w:val="0000346C"/>
    <w:rsid w:val="0000445E"/>
    <w:rsid w:val="000049C4"/>
    <w:rsid w:val="0000523C"/>
    <w:rsid w:val="00006483"/>
    <w:rsid w:val="000069D6"/>
    <w:rsid w:val="000079E7"/>
    <w:rsid w:val="00007B28"/>
    <w:rsid w:val="00010F4C"/>
    <w:rsid w:val="00011077"/>
    <w:rsid w:val="00011ECF"/>
    <w:rsid w:val="000120E5"/>
    <w:rsid w:val="0001420A"/>
    <w:rsid w:val="000164FB"/>
    <w:rsid w:val="00016E79"/>
    <w:rsid w:val="0002063D"/>
    <w:rsid w:val="000214E7"/>
    <w:rsid w:val="000217A7"/>
    <w:rsid w:val="00022BC4"/>
    <w:rsid w:val="00022EFA"/>
    <w:rsid w:val="00023374"/>
    <w:rsid w:val="00024700"/>
    <w:rsid w:val="00025B0C"/>
    <w:rsid w:val="000303C4"/>
    <w:rsid w:val="000305A7"/>
    <w:rsid w:val="00030F10"/>
    <w:rsid w:val="000323F9"/>
    <w:rsid w:val="00032BEF"/>
    <w:rsid w:val="000332F2"/>
    <w:rsid w:val="00034262"/>
    <w:rsid w:val="00035DF8"/>
    <w:rsid w:val="000362E4"/>
    <w:rsid w:val="00037320"/>
    <w:rsid w:val="000374D5"/>
    <w:rsid w:val="00041721"/>
    <w:rsid w:val="00041E2D"/>
    <w:rsid w:val="00043112"/>
    <w:rsid w:val="000436F7"/>
    <w:rsid w:val="00043F24"/>
    <w:rsid w:val="000443B8"/>
    <w:rsid w:val="0004476E"/>
    <w:rsid w:val="00045955"/>
    <w:rsid w:val="00045F77"/>
    <w:rsid w:val="0004678D"/>
    <w:rsid w:val="000470A7"/>
    <w:rsid w:val="00047932"/>
    <w:rsid w:val="00050F8F"/>
    <w:rsid w:val="00053F8E"/>
    <w:rsid w:val="000557E9"/>
    <w:rsid w:val="00057C1A"/>
    <w:rsid w:val="0006041B"/>
    <w:rsid w:val="00060F45"/>
    <w:rsid w:val="00061163"/>
    <w:rsid w:val="00062598"/>
    <w:rsid w:val="00065C41"/>
    <w:rsid w:val="00067845"/>
    <w:rsid w:val="00067EFE"/>
    <w:rsid w:val="000706B9"/>
    <w:rsid w:val="00071592"/>
    <w:rsid w:val="00072AFA"/>
    <w:rsid w:val="00072BB0"/>
    <w:rsid w:val="00072E5D"/>
    <w:rsid w:val="00072EEF"/>
    <w:rsid w:val="0007303C"/>
    <w:rsid w:val="00073253"/>
    <w:rsid w:val="00073492"/>
    <w:rsid w:val="000750A1"/>
    <w:rsid w:val="00075FB9"/>
    <w:rsid w:val="00076789"/>
    <w:rsid w:val="00076B53"/>
    <w:rsid w:val="00080D5F"/>
    <w:rsid w:val="00081511"/>
    <w:rsid w:val="00081F82"/>
    <w:rsid w:val="000820AD"/>
    <w:rsid w:val="00083E40"/>
    <w:rsid w:val="000840ED"/>
    <w:rsid w:val="000844D1"/>
    <w:rsid w:val="000845CB"/>
    <w:rsid w:val="00084928"/>
    <w:rsid w:val="0008660F"/>
    <w:rsid w:val="00086A02"/>
    <w:rsid w:val="00086D2A"/>
    <w:rsid w:val="00087008"/>
    <w:rsid w:val="0008709D"/>
    <w:rsid w:val="00087738"/>
    <w:rsid w:val="00090148"/>
    <w:rsid w:val="00090834"/>
    <w:rsid w:val="00091494"/>
    <w:rsid w:val="00091945"/>
    <w:rsid w:val="000919EE"/>
    <w:rsid w:val="000924F5"/>
    <w:rsid w:val="00092EAC"/>
    <w:rsid w:val="00093FCA"/>
    <w:rsid w:val="00095090"/>
    <w:rsid w:val="00096298"/>
    <w:rsid w:val="00096FD6"/>
    <w:rsid w:val="000A0C61"/>
    <w:rsid w:val="000A29AA"/>
    <w:rsid w:val="000A2B06"/>
    <w:rsid w:val="000A45FC"/>
    <w:rsid w:val="000A5A42"/>
    <w:rsid w:val="000A5CD4"/>
    <w:rsid w:val="000A6129"/>
    <w:rsid w:val="000A75CD"/>
    <w:rsid w:val="000A7AD9"/>
    <w:rsid w:val="000A7D46"/>
    <w:rsid w:val="000B022B"/>
    <w:rsid w:val="000B0A02"/>
    <w:rsid w:val="000B0DB6"/>
    <w:rsid w:val="000B1866"/>
    <w:rsid w:val="000B2067"/>
    <w:rsid w:val="000B246E"/>
    <w:rsid w:val="000B25C0"/>
    <w:rsid w:val="000B2C10"/>
    <w:rsid w:val="000B2C58"/>
    <w:rsid w:val="000B2CFF"/>
    <w:rsid w:val="000B316E"/>
    <w:rsid w:val="000B3AED"/>
    <w:rsid w:val="000B422E"/>
    <w:rsid w:val="000B4496"/>
    <w:rsid w:val="000B5024"/>
    <w:rsid w:val="000B5868"/>
    <w:rsid w:val="000B6291"/>
    <w:rsid w:val="000B755B"/>
    <w:rsid w:val="000C2569"/>
    <w:rsid w:val="000C2F01"/>
    <w:rsid w:val="000C3182"/>
    <w:rsid w:val="000C4017"/>
    <w:rsid w:val="000C5002"/>
    <w:rsid w:val="000C5979"/>
    <w:rsid w:val="000C5E40"/>
    <w:rsid w:val="000C7096"/>
    <w:rsid w:val="000C762F"/>
    <w:rsid w:val="000D04A8"/>
    <w:rsid w:val="000D0748"/>
    <w:rsid w:val="000D1084"/>
    <w:rsid w:val="000D1446"/>
    <w:rsid w:val="000D1772"/>
    <w:rsid w:val="000D2898"/>
    <w:rsid w:val="000D37FD"/>
    <w:rsid w:val="000D42BD"/>
    <w:rsid w:val="000D584C"/>
    <w:rsid w:val="000D5C21"/>
    <w:rsid w:val="000D5F5B"/>
    <w:rsid w:val="000D6118"/>
    <w:rsid w:val="000D663F"/>
    <w:rsid w:val="000E1C3B"/>
    <w:rsid w:val="000E1E2F"/>
    <w:rsid w:val="000E2105"/>
    <w:rsid w:val="000E3021"/>
    <w:rsid w:val="000E35C3"/>
    <w:rsid w:val="000E4D91"/>
    <w:rsid w:val="000E73A4"/>
    <w:rsid w:val="000E7621"/>
    <w:rsid w:val="000E76CA"/>
    <w:rsid w:val="000E7A54"/>
    <w:rsid w:val="000F087B"/>
    <w:rsid w:val="000F223B"/>
    <w:rsid w:val="000F27B1"/>
    <w:rsid w:val="000F2C65"/>
    <w:rsid w:val="000F38C9"/>
    <w:rsid w:val="000F3CBA"/>
    <w:rsid w:val="000F4DA9"/>
    <w:rsid w:val="000F4E37"/>
    <w:rsid w:val="000F5893"/>
    <w:rsid w:val="000F5B93"/>
    <w:rsid w:val="000F5EA1"/>
    <w:rsid w:val="000F639A"/>
    <w:rsid w:val="000F64DD"/>
    <w:rsid w:val="000F6FAC"/>
    <w:rsid w:val="000F7125"/>
    <w:rsid w:val="000F74AE"/>
    <w:rsid w:val="00100261"/>
    <w:rsid w:val="001007D5"/>
    <w:rsid w:val="00100F64"/>
    <w:rsid w:val="00100FFC"/>
    <w:rsid w:val="00101019"/>
    <w:rsid w:val="00103482"/>
    <w:rsid w:val="00103598"/>
    <w:rsid w:val="00104CC6"/>
    <w:rsid w:val="00105179"/>
    <w:rsid w:val="00105323"/>
    <w:rsid w:val="001055CB"/>
    <w:rsid w:val="001068D5"/>
    <w:rsid w:val="00107EE2"/>
    <w:rsid w:val="00110E24"/>
    <w:rsid w:val="00111535"/>
    <w:rsid w:val="00111812"/>
    <w:rsid w:val="00111B7A"/>
    <w:rsid w:val="001125FB"/>
    <w:rsid w:val="00112CBA"/>
    <w:rsid w:val="00113643"/>
    <w:rsid w:val="00114799"/>
    <w:rsid w:val="00114F52"/>
    <w:rsid w:val="00115454"/>
    <w:rsid w:val="00116BDB"/>
    <w:rsid w:val="001175DE"/>
    <w:rsid w:val="00120351"/>
    <w:rsid w:val="00121FA7"/>
    <w:rsid w:val="00122110"/>
    <w:rsid w:val="001225CD"/>
    <w:rsid w:val="00122C25"/>
    <w:rsid w:val="00122C43"/>
    <w:rsid w:val="001236D1"/>
    <w:rsid w:val="00123FE2"/>
    <w:rsid w:val="00124862"/>
    <w:rsid w:val="001261D4"/>
    <w:rsid w:val="001265A5"/>
    <w:rsid w:val="00126957"/>
    <w:rsid w:val="001272F4"/>
    <w:rsid w:val="00127688"/>
    <w:rsid w:val="00127D29"/>
    <w:rsid w:val="001305FD"/>
    <w:rsid w:val="0013104C"/>
    <w:rsid w:val="0013107A"/>
    <w:rsid w:val="001314FA"/>
    <w:rsid w:val="00131923"/>
    <w:rsid w:val="0013243C"/>
    <w:rsid w:val="00133A8A"/>
    <w:rsid w:val="00133E29"/>
    <w:rsid w:val="00134E18"/>
    <w:rsid w:val="00134EDC"/>
    <w:rsid w:val="00134F86"/>
    <w:rsid w:val="001355F3"/>
    <w:rsid w:val="00135F4B"/>
    <w:rsid w:val="00136324"/>
    <w:rsid w:val="00136695"/>
    <w:rsid w:val="00136976"/>
    <w:rsid w:val="00136CF6"/>
    <w:rsid w:val="00136F9B"/>
    <w:rsid w:val="0013762D"/>
    <w:rsid w:val="00140538"/>
    <w:rsid w:val="001412D9"/>
    <w:rsid w:val="00141BDE"/>
    <w:rsid w:val="0014252D"/>
    <w:rsid w:val="00142578"/>
    <w:rsid w:val="00142E61"/>
    <w:rsid w:val="0014320E"/>
    <w:rsid w:val="00143695"/>
    <w:rsid w:val="001441F4"/>
    <w:rsid w:val="00144498"/>
    <w:rsid w:val="00144996"/>
    <w:rsid w:val="00144F42"/>
    <w:rsid w:val="00144FF0"/>
    <w:rsid w:val="001453B9"/>
    <w:rsid w:val="001461C3"/>
    <w:rsid w:val="00150658"/>
    <w:rsid w:val="00152205"/>
    <w:rsid w:val="00152895"/>
    <w:rsid w:val="001534ED"/>
    <w:rsid w:val="00155CB2"/>
    <w:rsid w:val="00155F9F"/>
    <w:rsid w:val="00160EEC"/>
    <w:rsid w:val="00161200"/>
    <w:rsid w:val="001612DD"/>
    <w:rsid w:val="00161CD3"/>
    <w:rsid w:val="00162B16"/>
    <w:rsid w:val="00162BD9"/>
    <w:rsid w:val="00163EFF"/>
    <w:rsid w:val="00164C7A"/>
    <w:rsid w:val="0016559F"/>
    <w:rsid w:val="00165D0B"/>
    <w:rsid w:val="00165F9E"/>
    <w:rsid w:val="00166062"/>
    <w:rsid w:val="00166A7F"/>
    <w:rsid w:val="00166CD7"/>
    <w:rsid w:val="00166ECB"/>
    <w:rsid w:val="001679C9"/>
    <w:rsid w:val="00167DB9"/>
    <w:rsid w:val="00171B76"/>
    <w:rsid w:val="00171E2B"/>
    <w:rsid w:val="0017236E"/>
    <w:rsid w:val="001728AD"/>
    <w:rsid w:val="00173F0F"/>
    <w:rsid w:val="00174734"/>
    <w:rsid w:val="00174794"/>
    <w:rsid w:val="0017486D"/>
    <w:rsid w:val="00174B1B"/>
    <w:rsid w:val="0017587C"/>
    <w:rsid w:val="00175B2D"/>
    <w:rsid w:val="00175DA0"/>
    <w:rsid w:val="001768EC"/>
    <w:rsid w:val="0017759C"/>
    <w:rsid w:val="001806A5"/>
    <w:rsid w:val="0018180A"/>
    <w:rsid w:val="00184356"/>
    <w:rsid w:val="00184A3B"/>
    <w:rsid w:val="001850BB"/>
    <w:rsid w:val="0018689F"/>
    <w:rsid w:val="00186E85"/>
    <w:rsid w:val="001879AD"/>
    <w:rsid w:val="001908A0"/>
    <w:rsid w:val="00190C22"/>
    <w:rsid w:val="00190C64"/>
    <w:rsid w:val="00190EE2"/>
    <w:rsid w:val="0019110C"/>
    <w:rsid w:val="001937C4"/>
    <w:rsid w:val="0019394D"/>
    <w:rsid w:val="00195CB7"/>
    <w:rsid w:val="00197E2A"/>
    <w:rsid w:val="00197EB4"/>
    <w:rsid w:val="001A144B"/>
    <w:rsid w:val="001A1651"/>
    <w:rsid w:val="001A27D5"/>
    <w:rsid w:val="001A33B1"/>
    <w:rsid w:val="001A3813"/>
    <w:rsid w:val="001A384A"/>
    <w:rsid w:val="001A3929"/>
    <w:rsid w:val="001A399E"/>
    <w:rsid w:val="001A3E5A"/>
    <w:rsid w:val="001A403B"/>
    <w:rsid w:val="001A4168"/>
    <w:rsid w:val="001A5367"/>
    <w:rsid w:val="001A706D"/>
    <w:rsid w:val="001A7CE8"/>
    <w:rsid w:val="001B0064"/>
    <w:rsid w:val="001B0D17"/>
    <w:rsid w:val="001B0F87"/>
    <w:rsid w:val="001B1F0C"/>
    <w:rsid w:val="001B2151"/>
    <w:rsid w:val="001B25C5"/>
    <w:rsid w:val="001B4E7E"/>
    <w:rsid w:val="001B65A5"/>
    <w:rsid w:val="001B666A"/>
    <w:rsid w:val="001B6F30"/>
    <w:rsid w:val="001B716B"/>
    <w:rsid w:val="001B79A3"/>
    <w:rsid w:val="001C036A"/>
    <w:rsid w:val="001C0579"/>
    <w:rsid w:val="001C05D4"/>
    <w:rsid w:val="001C221C"/>
    <w:rsid w:val="001C31CC"/>
    <w:rsid w:val="001C38C2"/>
    <w:rsid w:val="001C4B10"/>
    <w:rsid w:val="001C55E1"/>
    <w:rsid w:val="001C5B34"/>
    <w:rsid w:val="001C6315"/>
    <w:rsid w:val="001C769B"/>
    <w:rsid w:val="001C7810"/>
    <w:rsid w:val="001D0372"/>
    <w:rsid w:val="001D1302"/>
    <w:rsid w:val="001D1C96"/>
    <w:rsid w:val="001D1DC5"/>
    <w:rsid w:val="001D1F58"/>
    <w:rsid w:val="001D3674"/>
    <w:rsid w:val="001D40F4"/>
    <w:rsid w:val="001D4467"/>
    <w:rsid w:val="001D50FD"/>
    <w:rsid w:val="001D5B12"/>
    <w:rsid w:val="001D695E"/>
    <w:rsid w:val="001D70E4"/>
    <w:rsid w:val="001D7AA5"/>
    <w:rsid w:val="001D7C59"/>
    <w:rsid w:val="001E0920"/>
    <w:rsid w:val="001E169D"/>
    <w:rsid w:val="001E19B9"/>
    <w:rsid w:val="001E2130"/>
    <w:rsid w:val="001E39B9"/>
    <w:rsid w:val="001E3A9B"/>
    <w:rsid w:val="001E4525"/>
    <w:rsid w:val="001E5804"/>
    <w:rsid w:val="001E5A4E"/>
    <w:rsid w:val="001E66C0"/>
    <w:rsid w:val="001E6F10"/>
    <w:rsid w:val="001F211A"/>
    <w:rsid w:val="001F2911"/>
    <w:rsid w:val="001F2FFC"/>
    <w:rsid w:val="001F32FB"/>
    <w:rsid w:val="001F5F7A"/>
    <w:rsid w:val="001F64DE"/>
    <w:rsid w:val="001F6668"/>
    <w:rsid w:val="001F7881"/>
    <w:rsid w:val="0020170E"/>
    <w:rsid w:val="0020249E"/>
    <w:rsid w:val="00202AF4"/>
    <w:rsid w:val="00203EBA"/>
    <w:rsid w:val="00204945"/>
    <w:rsid w:val="0020501B"/>
    <w:rsid w:val="002063A2"/>
    <w:rsid w:val="0020674D"/>
    <w:rsid w:val="0020716C"/>
    <w:rsid w:val="00207A6B"/>
    <w:rsid w:val="00207B78"/>
    <w:rsid w:val="00207BF8"/>
    <w:rsid w:val="002148D8"/>
    <w:rsid w:val="002153CB"/>
    <w:rsid w:val="002159D1"/>
    <w:rsid w:val="00215B2D"/>
    <w:rsid w:val="002168D9"/>
    <w:rsid w:val="00216DAD"/>
    <w:rsid w:val="00216E3F"/>
    <w:rsid w:val="00216FDC"/>
    <w:rsid w:val="002177DC"/>
    <w:rsid w:val="00217A70"/>
    <w:rsid w:val="00221238"/>
    <w:rsid w:val="00221515"/>
    <w:rsid w:val="002218EF"/>
    <w:rsid w:val="00222954"/>
    <w:rsid w:val="0022356B"/>
    <w:rsid w:val="00223E52"/>
    <w:rsid w:val="002245B1"/>
    <w:rsid w:val="00224C77"/>
    <w:rsid w:val="00224DC7"/>
    <w:rsid w:val="00227399"/>
    <w:rsid w:val="00227AE2"/>
    <w:rsid w:val="00227B87"/>
    <w:rsid w:val="00230138"/>
    <w:rsid w:val="002305D7"/>
    <w:rsid w:val="0023079B"/>
    <w:rsid w:val="00230CE2"/>
    <w:rsid w:val="0023151A"/>
    <w:rsid w:val="00231DAA"/>
    <w:rsid w:val="00232A6D"/>
    <w:rsid w:val="00232D08"/>
    <w:rsid w:val="00233A73"/>
    <w:rsid w:val="00233CE2"/>
    <w:rsid w:val="00234960"/>
    <w:rsid w:val="00234C94"/>
    <w:rsid w:val="00235081"/>
    <w:rsid w:val="002352C1"/>
    <w:rsid w:val="00235AC2"/>
    <w:rsid w:val="002360C8"/>
    <w:rsid w:val="0023675D"/>
    <w:rsid w:val="00236B2B"/>
    <w:rsid w:val="00236ED3"/>
    <w:rsid w:val="00237D5B"/>
    <w:rsid w:val="0024090F"/>
    <w:rsid w:val="00242AE0"/>
    <w:rsid w:val="0025041D"/>
    <w:rsid w:val="002504BB"/>
    <w:rsid w:val="0025146C"/>
    <w:rsid w:val="00252322"/>
    <w:rsid w:val="002528F7"/>
    <w:rsid w:val="00253501"/>
    <w:rsid w:val="002543DF"/>
    <w:rsid w:val="002566C3"/>
    <w:rsid w:val="002568D5"/>
    <w:rsid w:val="00256A42"/>
    <w:rsid w:val="00257A4B"/>
    <w:rsid w:val="00257A77"/>
    <w:rsid w:val="00257F76"/>
    <w:rsid w:val="00257FA4"/>
    <w:rsid w:val="00260877"/>
    <w:rsid w:val="00260EC3"/>
    <w:rsid w:val="00262186"/>
    <w:rsid w:val="00262919"/>
    <w:rsid w:val="0026398B"/>
    <w:rsid w:val="00264462"/>
    <w:rsid w:val="00264C76"/>
    <w:rsid w:val="00264FC1"/>
    <w:rsid w:val="002666E5"/>
    <w:rsid w:val="00270119"/>
    <w:rsid w:val="00270C49"/>
    <w:rsid w:val="00271242"/>
    <w:rsid w:val="0027130A"/>
    <w:rsid w:val="0027203E"/>
    <w:rsid w:val="00272E04"/>
    <w:rsid w:val="002737DF"/>
    <w:rsid w:val="0027414D"/>
    <w:rsid w:val="0027568D"/>
    <w:rsid w:val="00276545"/>
    <w:rsid w:val="002774C6"/>
    <w:rsid w:val="00277710"/>
    <w:rsid w:val="00280014"/>
    <w:rsid w:val="00280CC3"/>
    <w:rsid w:val="00280EC6"/>
    <w:rsid w:val="00281CE4"/>
    <w:rsid w:val="002820B8"/>
    <w:rsid w:val="002823AB"/>
    <w:rsid w:val="00283560"/>
    <w:rsid w:val="002838AE"/>
    <w:rsid w:val="00283EB7"/>
    <w:rsid w:val="00286663"/>
    <w:rsid w:val="00287319"/>
    <w:rsid w:val="0028743C"/>
    <w:rsid w:val="002906DF"/>
    <w:rsid w:val="00291180"/>
    <w:rsid w:val="0029361B"/>
    <w:rsid w:val="00293FFF"/>
    <w:rsid w:val="0029730E"/>
    <w:rsid w:val="002A1518"/>
    <w:rsid w:val="002A1C6E"/>
    <w:rsid w:val="002A2C4D"/>
    <w:rsid w:val="002A6306"/>
    <w:rsid w:val="002A7118"/>
    <w:rsid w:val="002A7AA8"/>
    <w:rsid w:val="002A7DC6"/>
    <w:rsid w:val="002B0930"/>
    <w:rsid w:val="002B0D00"/>
    <w:rsid w:val="002B1817"/>
    <w:rsid w:val="002B188D"/>
    <w:rsid w:val="002B4845"/>
    <w:rsid w:val="002B4FAA"/>
    <w:rsid w:val="002B56C0"/>
    <w:rsid w:val="002B57AB"/>
    <w:rsid w:val="002B74ED"/>
    <w:rsid w:val="002C06CF"/>
    <w:rsid w:val="002C19FC"/>
    <w:rsid w:val="002C1F35"/>
    <w:rsid w:val="002C2218"/>
    <w:rsid w:val="002C2343"/>
    <w:rsid w:val="002C2CF6"/>
    <w:rsid w:val="002C3126"/>
    <w:rsid w:val="002C3793"/>
    <w:rsid w:val="002C3F55"/>
    <w:rsid w:val="002C4454"/>
    <w:rsid w:val="002C4A02"/>
    <w:rsid w:val="002C50ED"/>
    <w:rsid w:val="002C554B"/>
    <w:rsid w:val="002C6362"/>
    <w:rsid w:val="002C663D"/>
    <w:rsid w:val="002C67CD"/>
    <w:rsid w:val="002C68BB"/>
    <w:rsid w:val="002C6E27"/>
    <w:rsid w:val="002C6FFD"/>
    <w:rsid w:val="002C7FA4"/>
    <w:rsid w:val="002D066F"/>
    <w:rsid w:val="002D1D7C"/>
    <w:rsid w:val="002D1FC0"/>
    <w:rsid w:val="002D2C60"/>
    <w:rsid w:val="002D337C"/>
    <w:rsid w:val="002D43BA"/>
    <w:rsid w:val="002D4C56"/>
    <w:rsid w:val="002D5EFE"/>
    <w:rsid w:val="002D67E7"/>
    <w:rsid w:val="002D6FBC"/>
    <w:rsid w:val="002E0002"/>
    <w:rsid w:val="002E11AA"/>
    <w:rsid w:val="002E13E4"/>
    <w:rsid w:val="002E1922"/>
    <w:rsid w:val="002E3625"/>
    <w:rsid w:val="002E3AB6"/>
    <w:rsid w:val="002E3E09"/>
    <w:rsid w:val="002E55FF"/>
    <w:rsid w:val="002E5934"/>
    <w:rsid w:val="002E65F3"/>
    <w:rsid w:val="002E6D8A"/>
    <w:rsid w:val="002E7A6F"/>
    <w:rsid w:val="002F014B"/>
    <w:rsid w:val="002F109A"/>
    <w:rsid w:val="002F1C15"/>
    <w:rsid w:val="002F2336"/>
    <w:rsid w:val="002F2DE6"/>
    <w:rsid w:val="002F35B4"/>
    <w:rsid w:val="002F6A01"/>
    <w:rsid w:val="002F7205"/>
    <w:rsid w:val="002F7F49"/>
    <w:rsid w:val="00300497"/>
    <w:rsid w:val="0030239A"/>
    <w:rsid w:val="003027F0"/>
    <w:rsid w:val="00302B3D"/>
    <w:rsid w:val="00302DE5"/>
    <w:rsid w:val="00302EB4"/>
    <w:rsid w:val="00303FA6"/>
    <w:rsid w:val="00303FDD"/>
    <w:rsid w:val="00306409"/>
    <w:rsid w:val="00306810"/>
    <w:rsid w:val="00306B26"/>
    <w:rsid w:val="00311FBF"/>
    <w:rsid w:val="003120F1"/>
    <w:rsid w:val="00313116"/>
    <w:rsid w:val="00314250"/>
    <w:rsid w:val="003152BE"/>
    <w:rsid w:val="00315705"/>
    <w:rsid w:val="00315AD8"/>
    <w:rsid w:val="00316392"/>
    <w:rsid w:val="00316879"/>
    <w:rsid w:val="00317314"/>
    <w:rsid w:val="00317D36"/>
    <w:rsid w:val="00320210"/>
    <w:rsid w:val="0032196E"/>
    <w:rsid w:val="00321D0C"/>
    <w:rsid w:val="003235DB"/>
    <w:rsid w:val="00323B79"/>
    <w:rsid w:val="00324FA4"/>
    <w:rsid w:val="00325293"/>
    <w:rsid w:val="00325BC0"/>
    <w:rsid w:val="0032606C"/>
    <w:rsid w:val="00326D93"/>
    <w:rsid w:val="00326FF2"/>
    <w:rsid w:val="003270BD"/>
    <w:rsid w:val="00327536"/>
    <w:rsid w:val="00327772"/>
    <w:rsid w:val="003279C9"/>
    <w:rsid w:val="0033045D"/>
    <w:rsid w:val="003306DB"/>
    <w:rsid w:val="00330C87"/>
    <w:rsid w:val="00331276"/>
    <w:rsid w:val="00332F6B"/>
    <w:rsid w:val="0033332F"/>
    <w:rsid w:val="00333E93"/>
    <w:rsid w:val="0033493D"/>
    <w:rsid w:val="003367CD"/>
    <w:rsid w:val="00336942"/>
    <w:rsid w:val="00336FE1"/>
    <w:rsid w:val="00337586"/>
    <w:rsid w:val="0033777D"/>
    <w:rsid w:val="0034016C"/>
    <w:rsid w:val="0034077D"/>
    <w:rsid w:val="00340D2C"/>
    <w:rsid w:val="00341BC1"/>
    <w:rsid w:val="00341BE2"/>
    <w:rsid w:val="00341C8D"/>
    <w:rsid w:val="003430CC"/>
    <w:rsid w:val="00343E42"/>
    <w:rsid w:val="00344A0D"/>
    <w:rsid w:val="00344C00"/>
    <w:rsid w:val="00344CC6"/>
    <w:rsid w:val="00345A27"/>
    <w:rsid w:val="003469F7"/>
    <w:rsid w:val="00347128"/>
    <w:rsid w:val="0034726C"/>
    <w:rsid w:val="00347A5C"/>
    <w:rsid w:val="0035008C"/>
    <w:rsid w:val="0035020B"/>
    <w:rsid w:val="003522AC"/>
    <w:rsid w:val="00352415"/>
    <w:rsid w:val="00352FB1"/>
    <w:rsid w:val="00353B37"/>
    <w:rsid w:val="00353EE0"/>
    <w:rsid w:val="00355D90"/>
    <w:rsid w:val="003568DC"/>
    <w:rsid w:val="003569F2"/>
    <w:rsid w:val="00356E83"/>
    <w:rsid w:val="003570F2"/>
    <w:rsid w:val="00357886"/>
    <w:rsid w:val="00357D21"/>
    <w:rsid w:val="00360597"/>
    <w:rsid w:val="0036123D"/>
    <w:rsid w:val="00361DFA"/>
    <w:rsid w:val="00362694"/>
    <w:rsid w:val="003626F0"/>
    <w:rsid w:val="00362903"/>
    <w:rsid w:val="00362A5A"/>
    <w:rsid w:val="00362BD5"/>
    <w:rsid w:val="00362ECF"/>
    <w:rsid w:val="00363386"/>
    <w:rsid w:val="003648B2"/>
    <w:rsid w:val="00367D73"/>
    <w:rsid w:val="00370208"/>
    <w:rsid w:val="00370BCC"/>
    <w:rsid w:val="00370C54"/>
    <w:rsid w:val="0037137D"/>
    <w:rsid w:val="003714DF"/>
    <w:rsid w:val="00373727"/>
    <w:rsid w:val="00375AF6"/>
    <w:rsid w:val="00376035"/>
    <w:rsid w:val="00376104"/>
    <w:rsid w:val="00380395"/>
    <w:rsid w:val="003804A5"/>
    <w:rsid w:val="00381D48"/>
    <w:rsid w:val="0038243B"/>
    <w:rsid w:val="00386077"/>
    <w:rsid w:val="00386C89"/>
    <w:rsid w:val="00387516"/>
    <w:rsid w:val="00387BFF"/>
    <w:rsid w:val="00390747"/>
    <w:rsid w:val="0039141B"/>
    <w:rsid w:val="003916DF"/>
    <w:rsid w:val="003927D9"/>
    <w:rsid w:val="003929B7"/>
    <w:rsid w:val="00393BBB"/>
    <w:rsid w:val="003943EA"/>
    <w:rsid w:val="00394B38"/>
    <w:rsid w:val="00394F7B"/>
    <w:rsid w:val="00395D2D"/>
    <w:rsid w:val="0039754E"/>
    <w:rsid w:val="0039763D"/>
    <w:rsid w:val="003A0D10"/>
    <w:rsid w:val="003A0FC6"/>
    <w:rsid w:val="003A11F7"/>
    <w:rsid w:val="003A1C2A"/>
    <w:rsid w:val="003A2548"/>
    <w:rsid w:val="003A2A44"/>
    <w:rsid w:val="003A2E55"/>
    <w:rsid w:val="003A360A"/>
    <w:rsid w:val="003A3CDB"/>
    <w:rsid w:val="003A3FCA"/>
    <w:rsid w:val="003A6AB2"/>
    <w:rsid w:val="003A766E"/>
    <w:rsid w:val="003B0123"/>
    <w:rsid w:val="003B016F"/>
    <w:rsid w:val="003B05D1"/>
    <w:rsid w:val="003B0CA2"/>
    <w:rsid w:val="003B0EE9"/>
    <w:rsid w:val="003B0F8A"/>
    <w:rsid w:val="003B16A7"/>
    <w:rsid w:val="003B320A"/>
    <w:rsid w:val="003B4BF5"/>
    <w:rsid w:val="003B5CFA"/>
    <w:rsid w:val="003B73F3"/>
    <w:rsid w:val="003B770D"/>
    <w:rsid w:val="003C0F9E"/>
    <w:rsid w:val="003C1B91"/>
    <w:rsid w:val="003C1EE3"/>
    <w:rsid w:val="003C4632"/>
    <w:rsid w:val="003C50A9"/>
    <w:rsid w:val="003C50EE"/>
    <w:rsid w:val="003C6421"/>
    <w:rsid w:val="003C71B5"/>
    <w:rsid w:val="003C72B9"/>
    <w:rsid w:val="003C7480"/>
    <w:rsid w:val="003C7D80"/>
    <w:rsid w:val="003D0285"/>
    <w:rsid w:val="003D0B70"/>
    <w:rsid w:val="003D10C9"/>
    <w:rsid w:val="003D2332"/>
    <w:rsid w:val="003D27FC"/>
    <w:rsid w:val="003D2CE8"/>
    <w:rsid w:val="003D453A"/>
    <w:rsid w:val="003D4AB0"/>
    <w:rsid w:val="003D4EE7"/>
    <w:rsid w:val="003D51BE"/>
    <w:rsid w:val="003D7252"/>
    <w:rsid w:val="003D7DEA"/>
    <w:rsid w:val="003E019D"/>
    <w:rsid w:val="003E01B9"/>
    <w:rsid w:val="003E03A5"/>
    <w:rsid w:val="003E18F1"/>
    <w:rsid w:val="003E28F4"/>
    <w:rsid w:val="003E316B"/>
    <w:rsid w:val="003E3576"/>
    <w:rsid w:val="003E406F"/>
    <w:rsid w:val="003E41C5"/>
    <w:rsid w:val="003E607B"/>
    <w:rsid w:val="003E76FE"/>
    <w:rsid w:val="003F1C02"/>
    <w:rsid w:val="003F2C24"/>
    <w:rsid w:val="003F341B"/>
    <w:rsid w:val="003F37FC"/>
    <w:rsid w:val="003F4183"/>
    <w:rsid w:val="003F433E"/>
    <w:rsid w:val="003F4B4E"/>
    <w:rsid w:val="003F5629"/>
    <w:rsid w:val="003F599B"/>
    <w:rsid w:val="003F6B16"/>
    <w:rsid w:val="003F71B1"/>
    <w:rsid w:val="003F731A"/>
    <w:rsid w:val="003F74C4"/>
    <w:rsid w:val="003F7962"/>
    <w:rsid w:val="003F7B8A"/>
    <w:rsid w:val="003F7BC2"/>
    <w:rsid w:val="0040001A"/>
    <w:rsid w:val="004006F1"/>
    <w:rsid w:val="0040097A"/>
    <w:rsid w:val="004014F0"/>
    <w:rsid w:val="00401524"/>
    <w:rsid w:val="00401C5C"/>
    <w:rsid w:val="0040263B"/>
    <w:rsid w:val="004028EA"/>
    <w:rsid w:val="00404DE5"/>
    <w:rsid w:val="004056E0"/>
    <w:rsid w:val="00405803"/>
    <w:rsid w:val="00405A85"/>
    <w:rsid w:val="00405A9F"/>
    <w:rsid w:val="00405E26"/>
    <w:rsid w:val="00406B08"/>
    <w:rsid w:val="004071BD"/>
    <w:rsid w:val="0041008C"/>
    <w:rsid w:val="004102F9"/>
    <w:rsid w:val="00411D4C"/>
    <w:rsid w:val="00412D82"/>
    <w:rsid w:val="00412F01"/>
    <w:rsid w:val="00414638"/>
    <w:rsid w:val="0041472E"/>
    <w:rsid w:val="00414B26"/>
    <w:rsid w:val="00414DAF"/>
    <w:rsid w:val="004155C4"/>
    <w:rsid w:val="00415DF1"/>
    <w:rsid w:val="00416959"/>
    <w:rsid w:val="00416BE6"/>
    <w:rsid w:val="0042101E"/>
    <w:rsid w:val="00421B5A"/>
    <w:rsid w:val="00422C92"/>
    <w:rsid w:val="00422FB2"/>
    <w:rsid w:val="00423268"/>
    <w:rsid w:val="0042487A"/>
    <w:rsid w:val="00424B55"/>
    <w:rsid w:val="004252E0"/>
    <w:rsid w:val="004252E3"/>
    <w:rsid w:val="00425FBC"/>
    <w:rsid w:val="004262FA"/>
    <w:rsid w:val="0042665C"/>
    <w:rsid w:val="00430278"/>
    <w:rsid w:val="004307A2"/>
    <w:rsid w:val="00430A5C"/>
    <w:rsid w:val="00432384"/>
    <w:rsid w:val="00432D93"/>
    <w:rsid w:val="00433900"/>
    <w:rsid w:val="00434335"/>
    <w:rsid w:val="004347F2"/>
    <w:rsid w:val="00434BCB"/>
    <w:rsid w:val="00435C4B"/>
    <w:rsid w:val="00436638"/>
    <w:rsid w:val="00440689"/>
    <w:rsid w:val="004422A9"/>
    <w:rsid w:val="00443181"/>
    <w:rsid w:val="0044397B"/>
    <w:rsid w:val="00450523"/>
    <w:rsid w:val="00450CF3"/>
    <w:rsid w:val="004510EC"/>
    <w:rsid w:val="00451AA7"/>
    <w:rsid w:val="00452392"/>
    <w:rsid w:val="00452678"/>
    <w:rsid w:val="00452A74"/>
    <w:rsid w:val="00454165"/>
    <w:rsid w:val="00455304"/>
    <w:rsid w:val="004555B6"/>
    <w:rsid w:val="004556DE"/>
    <w:rsid w:val="00456BD8"/>
    <w:rsid w:val="00457BBB"/>
    <w:rsid w:val="00461FD2"/>
    <w:rsid w:val="00462437"/>
    <w:rsid w:val="0046385E"/>
    <w:rsid w:val="0046458A"/>
    <w:rsid w:val="00464612"/>
    <w:rsid w:val="0046474A"/>
    <w:rsid w:val="00464C4C"/>
    <w:rsid w:val="00464F4F"/>
    <w:rsid w:val="00465655"/>
    <w:rsid w:val="0046638A"/>
    <w:rsid w:val="00466914"/>
    <w:rsid w:val="00467769"/>
    <w:rsid w:val="004718B7"/>
    <w:rsid w:val="00472A38"/>
    <w:rsid w:val="00474207"/>
    <w:rsid w:val="0047477F"/>
    <w:rsid w:val="004747DD"/>
    <w:rsid w:val="00474E92"/>
    <w:rsid w:val="00475465"/>
    <w:rsid w:val="00475A4A"/>
    <w:rsid w:val="00475C8F"/>
    <w:rsid w:val="004772DA"/>
    <w:rsid w:val="0047736E"/>
    <w:rsid w:val="004776DE"/>
    <w:rsid w:val="004800E5"/>
    <w:rsid w:val="00480595"/>
    <w:rsid w:val="004805C8"/>
    <w:rsid w:val="0048143B"/>
    <w:rsid w:val="00481FBC"/>
    <w:rsid w:val="00482F37"/>
    <w:rsid w:val="004846C7"/>
    <w:rsid w:val="00486360"/>
    <w:rsid w:val="00487F15"/>
    <w:rsid w:val="0049084F"/>
    <w:rsid w:val="00490AAB"/>
    <w:rsid w:val="004935AC"/>
    <w:rsid w:val="00494602"/>
    <w:rsid w:val="0049499B"/>
    <w:rsid w:val="00495142"/>
    <w:rsid w:val="004A0B4A"/>
    <w:rsid w:val="004A0DFB"/>
    <w:rsid w:val="004A14CC"/>
    <w:rsid w:val="004A1610"/>
    <w:rsid w:val="004A1825"/>
    <w:rsid w:val="004A21C7"/>
    <w:rsid w:val="004A27B3"/>
    <w:rsid w:val="004A2935"/>
    <w:rsid w:val="004A324E"/>
    <w:rsid w:val="004A3AC0"/>
    <w:rsid w:val="004A3DDF"/>
    <w:rsid w:val="004A4846"/>
    <w:rsid w:val="004A4A50"/>
    <w:rsid w:val="004A57B3"/>
    <w:rsid w:val="004A57C5"/>
    <w:rsid w:val="004A7100"/>
    <w:rsid w:val="004A79B3"/>
    <w:rsid w:val="004B0184"/>
    <w:rsid w:val="004B0AC7"/>
    <w:rsid w:val="004B11B9"/>
    <w:rsid w:val="004B207F"/>
    <w:rsid w:val="004B3154"/>
    <w:rsid w:val="004B33AC"/>
    <w:rsid w:val="004B52DB"/>
    <w:rsid w:val="004B792B"/>
    <w:rsid w:val="004C0F8E"/>
    <w:rsid w:val="004C2850"/>
    <w:rsid w:val="004C6734"/>
    <w:rsid w:val="004D0053"/>
    <w:rsid w:val="004D0832"/>
    <w:rsid w:val="004D17B0"/>
    <w:rsid w:val="004D2994"/>
    <w:rsid w:val="004D31B2"/>
    <w:rsid w:val="004D4D54"/>
    <w:rsid w:val="004D53F5"/>
    <w:rsid w:val="004D5739"/>
    <w:rsid w:val="004D5922"/>
    <w:rsid w:val="004D615B"/>
    <w:rsid w:val="004D6CF7"/>
    <w:rsid w:val="004D6F05"/>
    <w:rsid w:val="004D7DFE"/>
    <w:rsid w:val="004D7F94"/>
    <w:rsid w:val="004E34C2"/>
    <w:rsid w:val="004E50B8"/>
    <w:rsid w:val="004E54C8"/>
    <w:rsid w:val="004E74BF"/>
    <w:rsid w:val="004E7E0C"/>
    <w:rsid w:val="004F0875"/>
    <w:rsid w:val="004F0AA6"/>
    <w:rsid w:val="004F2258"/>
    <w:rsid w:val="004F34F9"/>
    <w:rsid w:val="004F6152"/>
    <w:rsid w:val="004F7163"/>
    <w:rsid w:val="004F7E48"/>
    <w:rsid w:val="005017A8"/>
    <w:rsid w:val="00503542"/>
    <w:rsid w:val="00503572"/>
    <w:rsid w:val="005045B0"/>
    <w:rsid w:val="0050751A"/>
    <w:rsid w:val="00510404"/>
    <w:rsid w:val="00510BBA"/>
    <w:rsid w:val="00511A41"/>
    <w:rsid w:val="005126EE"/>
    <w:rsid w:val="00512B34"/>
    <w:rsid w:val="005138CF"/>
    <w:rsid w:val="00514020"/>
    <w:rsid w:val="00514184"/>
    <w:rsid w:val="00514A7F"/>
    <w:rsid w:val="005158D6"/>
    <w:rsid w:val="00515C11"/>
    <w:rsid w:val="00515F07"/>
    <w:rsid w:val="00517B19"/>
    <w:rsid w:val="00517DD1"/>
    <w:rsid w:val="00517F2E"/>
    <w:rsid w:val="0052042E"/>
    <w:rsid w:val="00520E84"/>
    <w:rsid w:val="00521297"/>
    <w:rsid w:val="00522295"/>
    <w:rsid w:val="00522FF6"/>
    <w:rsid w:val="005245FB"/>
    <w:rsid w:val="00524B17"/>
    <w:rsid w:val="005262B3"/>
    <w:rsid w:val="00527027"/>
    <w:rsid w:val="00527605"/>
    <w:rsid w:val="00530F43"/>
    <w:rsid w:val="00531A74"/>
    <w:rsid w:val="005337CB"/>
    <w:rsid w:val="0053402D"/>
    <w:rsid w:val="00534508"/>
    <w:rsid w:val="005368F4"/>
    <w:rsid w:val="005402EC"/>
    <w:rsid w:val="00541A37"/>
    <w:rsid w:val="00542278"/>
    <w:rsid w:val="00542D93"/>
    <w:rsid w:val="00543371"/>
    <w:rsid w:val="0054506A"/>
    <w:rsid w:val="005454FA"/>
    <w:rsid w:val="00545C1B"/>
    <w:rsid w:val="00547C14"/>
    <w:rsid w:val="005501CC"/>
    <w:rsid w:val="005505F0"/>
    <w:rsid w:val="00550EDE"/>
    <w:rsid w:val="00552319"/>
    <w:rsid w:val="0055297F"/>
    <w:rsid w:val="00553711"/>
    <w:rsid w:val="00554AE3"/>
    <w:rsid w:val="005554CF"/>
    <w:rsid w:val="00555EB0"/>
    <w:rsid w:val="00556C11"/>
    <w:rsid w:val="00557E0F"/>
    <w:rsid w:val="00561ECA"/>
    <w:rsid w:val="00562478"/>
    <w:rsid w:val="005624B4"/>
    <w:rsid w:val="005626B8"/>
    <w:rsid w:val="00564A9E"/>
    <w:rsid w:val="005652B8"/>
    <w:rsid w:val="00565924"/>
    <w:rsid w:val="005670C2"/>
    <w:rsid w:val="00567A10"/>
    <w:rsid w:val="00567A18"/>
    <w:rsid w:val="00567CE4"/>
    <w:rsid w:val="00570028"/>
    <w:rsid w:val="00570330"/>
    <w:rsid w:val="0057072C"/>
    <w:rsid w:val="0057279A"/>
    <w:rsid w:val="005733B9"/>
    <w:rsid w:val="00574080"/>
    <w:rsid w:val="00574164"/>
    <w:rsid w:val="00574731"/>
    <w:rsid w:val="00574772"/>
    <w:rsid w:val="00575220"/>
    <w:rsid w:val="0057635E"/>
    <w:rsid w:val="0057639C"/>
    <w:rsid w:val="00576A7C"/>
    <w:rsid w:val="00576B8B"/>
    <w:rsid w:val="00576CCB"/>
    <w:rsid w:val="00580133"/>
    <w:rsid w:val="00580313"/>
    <w:rsid w:val="005804C1"/>
    <w:rsid w:val="0058066F"/>
    <w:rsid w:val="00584152"/>
    <w:rsid w:val="00584402"/>
    <w:rsid w:val="00585671"/>
    <w:rsid w:val="0058619A"/>
    <w:rsid w:val="00586B8A"/>
    <w:rsid w:val="0058739D"/>
    <w:rsid w:val="00587F8A"/>
    <w:rsid w:val="00590B93"/>
    <w:rsid w:val="005919B9"/>
    <w:rsid w:val="00591ED9"/>
    <w:rsid w:val="005921B7"/>
    <w:rsid w:val="005923D3"/>
    <w:rsid w:val="0059323D"/>
    <w:rsid w:val="00593FF8"/>
    <w:rsid w:val="00594178"/>
    <w:rsid w:val="00594E51"/>
    <w:rsid w:val="00595CD4"/>
    <w:rsid w:val="00595E95"/>
    <w:rsid w:val="00596397"/>
    <w:rsid w:val="00596E06"/>
    <w:rsid w:val="00597E97"/>
    <w:rsid w:val="005A08F3"/>
    <w:rsid w:val="005A10D2"/>
    <w:rsid w:val="005A1945"/>
    <w:rsid w:val="005A241D"/>
    <w:rsid w:val="005A32CA"/>
    <w:rsid w:val="005A3C96"/>
    <w:rsid w:val="005A4C88"/>
    <w:rsid w:val="005A56F4"/>
    <w:rsid w:val="005A5DEC"/>
    <w:rsid w:val="005A6559"/>
    <w:rsid w:val="005B02D8"/>
    <w:rsid w:val="005B34FB"/>
    <w:rsid w:val="005B415F"/>
    <w:rsid w:val="005B54B0"/>
    <w:rsid w:val="005B54B1"/>
    <w:rsid w:val="005B57E3"/>
    <w:rsid w:val="005B61BE"/>
    <w:rsid w:val="005B6BDF"/>
    <w:rsid w:val="005B6D91"/>
    <w:rsid w:val="005B7CF7"/>
    <w:rsid w:val="005C03E3"/>
    <w:rsid w:val="005C0461"/>
    <w:rsid w:val="005C082A"/>
    <w:rsid w:val="005C09D5"/>
    <w:rsid w:val="005C09FA"/>
    <w:rsid w:val="005C0C26"/>
    <w:rsid w:val="005C0EFD"/>
    <w:rsid w:val="005C14E5"/>
    <w:rsid w:val="005C2CD1"/>
    <w:rsid w:val="005C5AD2"/>
    <w:rsid w:val="005C5C03"/>
    <w:rsid w:val="005C63FD"/>
    <w:rsid w:val="005C6F74"/>
    <w:rsid w:val="005C7D2A"/>
    <w:rsid w:val="005C7F1A"/>
    <w:rsid w:val="005D0CE2"/>
    <w:rsid w:val="005D17EB"/>
    <w:rsid w:val="005D2065"/>
    <w:rsid w:val="005D26CC"/>
    <w:rsid w:val="005D33CD"/>
    <w:rsid w:val="005D4155"/>
    <w:rsid w:val="005D42EF"/>
    <w:rsid w:val="005D4A29"/>
    <w:rsid w:val="005D4AD2"/>
    <w:rsid w:val="005D4DB3"/>
    <w:rsid w:val="005D57F4"/>
    <w:rsid w:val="005D7F57"/>
    <w:rsid w:val="005E029C"/>
    <w:rsid w:val="005E02A1"/>
    <w:rsid w:val="005E1B64"/>
    <w:rsid w:val="005E217B"/>
    <w:rsid w:val="005E2526"/>
    <w:rsid w:val="005E321D"/>
    <w:rsid w:val="005E6158"/>
    <w:rsid w:val="005E756E"/>
    <w:rsid w:val="005E7580"/>
    <w:rsid w:val="005E7B41"/>
    <w:rsid w:val="005E7E88"/>
    <w:rsid w:val="005F0B32"/>
    <w:rsid w:val="005F0F06"/>
    <w:rsid w:val="005F13F4"/>
    <w:rsid w:val="005F32D6"/>
    <w:rsid w:val="005F35D2"/>
    <w:rsid w:val="005F4D81"/>
    <w:rsid w:val="005F50FE"/>
    <w:rsid w:val="005F612C"/>
    <w:rsid w:val="005F6269"/>
    <w:rsid w:val="005F6626"/>
    <w:rsid w:val="005F716D"/>
    <w:rsid w:val="005F7C91"/>
    <w:rsid w:val="00600039"/>
    <w:rsid w:val="00600F3E"/>
    <w:rsid w:val="006015C8"/>
    <w:rsid w:val="00601BC6"/>
    <w:rsid w:val="00602218"/>
    <w:rsid w:val="00602AC6"/>
    <w:rsid w:val="0060437E"/>
    <w:rsid w:val="00605558"/>
    <w:rsid w:val="00606D88"/>
    <w:rsid w:val="00607FD4"/>
    <w:rsid w:val="006101F9"/>
    <w:rsid w:val="00610425"/>
    <w:rsid w:val="006105D2"/>
    <w:rsid w:val="0061069C"/>
    <w:rsid w:val="00610706"/>
    <w:rsid w:val="0061144B"/>
    <w:rsid w:val="0061334E"/>
    <w:rsid w:val="00613386"/>
    <w:rsid w:val="006135AC"/>
    <w:rsid w:val="006136A2"/>
    <w:rsid w:val="0061422A"/>
    <w:rsid w:val="00614D14"/>
    <w:rsid w:val="0061502F"/>
    <w:rsid w:val="00615990"/>
    <w:rsid w:val="00615C2C"/>
    <w:rsid w:val="00615E22"/>
    <w:rsid w:val="0061606D"/>
    <w:rsid w:val="00616FDF"/>
    <w:rsid w:val="00617679"/>
    <w:rsid w:val="00620377"/>
    <w:rsid w:val="006205F4"/>
    <w:rsid w:val="006209F8"/>
    <w:rsid w:val="00620C66"/>
    <w:rsid w:val="006213B2"/>
    <w:rsid w:val="00621478"/>
    <w:rsid w:val="006217A9"/>
    <w:rsid w:val="00621E09"/>
    <w:rsid w:val="006221EA"/>
    <w:rsid w:val="006223AA"/>
    <w:rsid w:val="006223E0"/>
    <w:rsid w:val="00622B05"/>
    <w:rsid w:val="00623D6F"/>
    <w:rsid w:val="00623F3B"/>
    <w:rsid w:val="00624641"/>
    <w:rsid w:val="006246FA"/>
    <w:rsid w:val="00624C83"/>
    <w:rsid w:val="00625555"/>
    <w:rsid w:val="006259DF"/>
    <w:rsid w:val="00625E6A"/>
    <w:rsid w:val="006277C6"/>
    <w:rsid w:val="00627F25"/>
    <w:rsid w:val="00630EE4"/>
    <w:rsid w:val="00633BF2"/>
    <w:rsid w:val="00633E45"/>
    <w:rsid w:val="00635016"/>
    <w:rsid w:val="006350D7"/>
    <w:rsid w:val="0063559A"/>
    <w:rsid w:val="00640475"/>
    <w:rsid w:val="006406CF"/>
    <w:rsid w:val="00640AE3"/>
    <w:rsid w:val="006414F4"/>
    <w:rsid w:val="00641E5D"/>
    <w:rsid w:val="00642F46"/>
    <w:rsid w:val="006432C2"/>
    <w:rsid w:val="00644986"/>
    <w:rsid w:val="00644B7E"/>
    <w:rsid w:val="006453C1"/>
    <w:rsid w:val="0064593A"/>
    <w:rsid w:val="00645BC4"/>
    <w:rsid w:val="006460CD"/>
    <w:rsid w:val="00646DDD"/>
    <w:rsid w:val="00646F8E"/>
    <w:rsid w:val="00647665"/>
    <w:rsid w:val="00647674"/>
    <w:rsid w:val="006528ED"/>
    <w:rsid w:val="00652D74"/>
    <w:rsid w:val="00652ECC"/>
    <w:rsid w:val="0065371D"/>
    <w:rsid w:val="006545BE"/>
    <w:rsid w:val="0065524D"/>
    <w:rsid w:val="00655499"/>
    <w:rsid w:val="00655CDC"/>
    <w:rsid w:val="00656539"/>
    <w:rsid w:val="00656F2C"/>
    <w:rsid w:val="00656F97"/>
    <w:rsid w:val="0065794F"/>
    <w:rsid w:val="00657AAA"/>
    <w:rsid w:val="00661527"/>
    <w:rsid w:val="00662216"/>
    <w:rsid w:val="00662369"/>
    <w:rsid w:val="0066381A"/>
    <w:rsid w:val="00663860"/>
    <w:rsid w:val="006638DE"/>
    <w:rsid w:val="0066391C"/>
    <w:rsid w:val="006657C0"/>
    <w:rsid w:val="00665C60"/>
    <w:rsid w:val="00666154"/>
    <w:rsid w:val="00666CBC"/>
    <w:rsid w:val="00667678"/>
    <w:rsid w:val="00670D22"/>
    <w:rsid w:val="006711CB"/>
    <w:rsid w:val="00671841"/>
    <w:rsid w:val="00671DBF"/>
    <w:rsid w:val="00671FEC"/>
    <w:rsid w:val="00672721"/>
    <w:rsid w:val="00672E1D"/>
    <w:rsid w:val="00673169"/>
    <w:rsid w:val="006733FB"/>
    <w:rsid w:val="006767CA"/>
    <w:rsid w:val="006768B9"/>
    <w:rsid w:val="00677E28"/>
    <w:rsid w:val="0068001D"/>
    <w:rsid w:val="00680CD5"/>
    <w:rsid w:val="006819A6"/>
    <w:rsid w:val="006820F5"/>
    <w:rsid w:val="00682186"/>
    <w:rsid w:val="00682239"/>
    <w:rsid w:val="00682336"/>
    <w:rsid w:val="00683435"/>
    <w:rsid w:val="00684776"/>
    <w:rsid w:val="00685A1E"/>
    <w:rsid w:val="0068653A"/>
    <w:rsid w:val="00686878"/>
    <w:rsid w:val="00686E17"/>
    <w:rsid w:val="00686E58"/>
    <w:rsid w:val="00690399"/>
    <w:rsid w:val="0069191B"/>
    <w:rsid w:val="00692B52"/>
    <w:rsid w:val="00693371"/>
    <w:rsid w:val="00693CEF"/>
    <w:rsid w:val="006946BA"/>
    <w:rsid w:val="00695FFA"/>
    <w:rsid w:val="0069652C"/>
    <w:rsid w:val="006966F4"/>
    <w:rsid w:val="00696E39"/>
    <w:rsid w:val="00697F12"/>
    <w:rsid w:val="00697F2F"/>
    <w:rsid w:val="006A11ED"/>
    <w:rsid w:val="006A19D4"/>
    <w:rsid w:val="006A1D06"/>
    <w:rsid w:val="006A3537"/>
    <w:rsid w:val="006A480F"/>
    <w:rsid w:val="006A4829"/>
    <w:rsid w:val="006A556A"/>
    <w:rsid w:val="006A729A"/>
    <w:rsid w:val="006B0FDA"/>
    <w:rsid w:val="006B1993"/>
    <w:rsid w:val="006B3BC2"/>
    <w:rsid w:val="006B40A4"/>
    <w:rsid w:val="006B5702"/>
    <w:rsid w:val="006B6CFE"/>
    <w:rsid w:val="006C0292"/>
    <w:rsid w:val="006C0AE2"/>
    <w:rsid w:val="006C1811"/>
    <w:rsid w:val="006C1B4C"/>
    <w:rsid w:val="006C1B5E"/>
    <w:rsid w:val="006C31F3"/>
    <w:rsid w:val="006C48D9"/>
    <w:rsid w:val="006C5564"/>
    <w:rsid w:val="006C564A"/>
    <w:rsid w:val="006C5F31"/>
    <w:rsid w:val="006C63DF"/>
    <w:rsid w:val="006C7964"/>
    <w:rsid w:val="006D0737"/>
    <w:rsid w:val="006D124D"/>
    <w:rsid w:val="006D13E5"/>
    <w:rsid w:val="006D14BD"/>
    <w:rsid w:val="006D1C3A"/>
    <w:rsid w:val="006D3CE0"/>
    <w:rsid w:val="006D4F37"/>
    <w:rsid w:val="006D7C3C"/>
    <w:rsid w:val="006E09EC"/>
    <w:rsid w:val="006E2826"/>
    <w:rsid w:val="006E3214"/>
    <w:rsid w:val="006E3816"/>
    <w:rsid w:val="006E4A0A"/>
    <w:rsid w:val="006E51F6"/>
    <w:rsid w:val="006E5356"/>
    <w:rsid w:val="006E5DCA"/>
    <w:rsid w:val="006E6ECF"/>
    <w:rsid w:val="006E7211"/>
    <w:rsid w:val="006F05DF"/>
    <w:rsid w:val="006F086C"/>
    <w:rsid w:val="006F3034"/>
    <w:rsid w:val="006F5033"/>
    <w:rsid w:val="006F5B5B"/>
    <w:rsid w:val="006F634A"/>
    <w:rsid w:val="006F6C46"/>
    <w:rsid w:val="006F739F"/>
    <w:rsid w:val="006F793E"/>
    <w:rsid w:val="00700320"/>
    <w:rsid w:val="00701484"/>
    <w:rsid w:val="0070375F"/>
    <w:rsid w:val="00703886"/>
    <w:rsid w:val="007044AE"/>
    <w:rsid w:val="00704884"/>
    <w:rsid w:val="00706B04"/>
    <w:rsid w:val="00706E7C"/>
    <w:rsid w:val="0070736C"/>
    <w:rsid w:val="00710585"/>
    <w:rsid w:val="0071140B"/>
    <w:rsid w:val="00711815"/>
    <w:rsid w:val="0071197C"/>
    <w:rsid w:val="007119BD"/>
    <w:rsid w:val="0071331F"/>
    <w:rsid w:val="00713817"/>
    <w:rsid w:val="00713872"/>
    <w:rsid w:val="0071401D"/>
    <w:rsid w:val="007142A3"/>
    <w:rsid w:val="007142D6"/>
    <w:rsid w:val="00714646"/>
    <w:rsid w:val="00714B69"/>
    <w:rsid w:val="00714DAA"/>
    <w:rsid w:val="007159A6"/>
    <w:rsid w:val="00715BB1"/>
    <w:rsid w:val="0071658D"/>
    <w:rsid w:val="0071685D"/>
    <w:rsid w:val="007168D9"/>
    <w:rsid w:val="00716B60"/>
    <w:rsid w:val="00716D5D"/>
    <w:rsid w:val="00722574"/>
    <w:rsid w:val="00723B24"/>
    <w:rsid w:val="00723BBD"/>
    <w:rsid w:val="00724902"/>
    <w:rsid w:val="00724F4F"/>
    <w:rsid w:val="00725192"/>
    <w:rsid w:val="0072544F"/>
    <w:rsid w:val="00726C05"/>
    <w:rsid w:val="00727002"/>
    <w:rsid w:val="007278AE"/>
    <w:rsid w:val="00730BA9"/>
    <w:rsid w:val="007314CF"/>
    <w:rsid w:val="00731671"/>
    <w:rsid w:val="007316B2"/>
    <w:rsid w:val="00731802"/>
    <w:rsid w:val="00731D5E"/>
    <w:rsid w:val="00732B30"/>
    <w:rsid w:val="007331CF"/>
    <w:rsid w:val="00733557"/>
    <w:rsid w:val="007379ED"/>
    <w:rsid w:val="00740141"/>
    <w:rsid w:val="00740543"/>
    <w:rsid w:val="00740B3D"/>
    <w:rsid w:val="0074196C"/>
    <w:rsid w:val="007419E5"/>
    <w:rsid w:val="00741BCC"/>
    <w:rsid w:val="00741D81"/>
    <w:rsid w:val="00743AC1"/>
    <w:rsid w:val="00743B3C"/>
    <w:rsid w:val="00743EC5"/>
    <w:rsid w:val="007445ED"/>
    <w:rsid w:val="00744978"/>
    <w:rsid w:val="00744C8B"/>
    <w:rsid w:val="00744D4E"/>
    <w:rsid w:val="00745421"/>
    <w:rsid w:val="00745807"/>
    <w:rsid w:val="00745911"/>
    <w:rsid w:val="0074645B"/>
    <w:rsid w:val="00746D32"/>
    <w:rsid w:val="00746D3C"/>
    <w:rsid w:val="00747C29"/>
    <w:rsid w:val="00747F5F"/>
    <w:rsid w:val="00750284"/>
    <w:rsid w:val="00752144"/>
    <w:rsid w:val="007521FE"/>
    <w:rsid w:val="007530D1"/>
    <w:rsid w:val="0075327B"/>
    <w:rsid w:val="007534DB"/>
    <w:rsid w:val="0075392E"/>
    <w:rsid w:val="0075447C"/>
    <w:rsid w:val="00754D7D"/>
    <w:rsid w:val="00754F4D"/>
    <w:rsid w:val="007551DA"/>
    <w:rsid w:val="00755BE2"/>
    <w:rsid w:val="00756E9B"/>
    <w:rsid w:val="00757139"/>
    <w:rsid w:val="00757C5E"/>
    <w:rsid w:val="007618BE"/>
    <w:rsid w:val="0076326A"/>
    <w:rsid w:val="00764090"/>
    <w:rsid w:val="007646F8"/>
    <w:rsid w:val="007659AF"/>
    <w:rsid w:val="00765DEC"/>
    <w:rsid w:val="00766792"/>
    <w:rsid w:val="00766890"/>
    <w:rsid w:val="00766A06"/>
    <w:rsid w:val="00767155"/>
    <w:rsid w:val="007671E6"/>
    <w:rsid w:val="00767963"/>
    <w:rsid w:val="00767FC5"/>
    <w:rsid w:val="007700AC"/>
    <w:rsid w:val="00770EB0"/>
    <w:rsid w:val="007726ED"/>
    <w:rsid w:val="00772A42"/>
    <w:rsid w:val="00772CFB"/>
    <w:rsid w:val="00773388"/>
    <w:rsid w:val="00773481"/>
    <w:rsid w:val="00774942"/>
    <w:rsid w:val="007750B8"/>
    <w:rsid w:val="0077686B"/>
    <w:rsid w:val="00776DFD"/>
    <w:rsid w:val="0077741A"/>
    <w:rsid w:val="00777E30"/>
    <w:rsid w:val="007801F5"/>
    <w:rsid w:val="007803DE"/>
    <w:rsid w:val="007806C1"/>
    <w:rsid w:val="00780905"/>
    <w:rsid w:val="00780E60"/>
    <w:rsid w:val="007810E8"/>
    <w:rsid w:val="00782814"/>
    <w:rsid w:val="0078285D"/>
    <w:rsid w:val="007829EE"/>
    <w:rsid w:val="0078501B"/>
    <w:rsid w:val="00785A47"/>
    <w:rsid w:val="00791B16"/>
    <w:rsid w:val="00793B8B"/>
    <w:rsid w:val="00795B1E"/>
    <w:rsid w:val="007970DE"/>
    <w:rsid w:val="007A2259"/>
    <w:rsid w:val="007A249B"/>
    <w:rsid w:val="007A4EEC"/>
    <w:rsid w:val="007A5865"/>
    <w:rsid w:val="007A6163"/>
    <w:rsid w:val="007A6C42"/>
    <w:rsid w:val="007B05F0"/>
    <w:rsid w:val="007B09EC"/>
    <w:rsid w:val="007B1BAB"/>
    <w:rsid w:val="007B335C"/>
    <w:rsid w:val="007B49E1"/>
    <w:rsid w:val="007B730C"/>
    <w:rsid w:val="007B74FF"/>
    <w:rsid w:val="007B7766"/>
    <w:rsid w:val="007C21DD"/>
    <w:rsid w:val="007C22C5"/>
    <w:rsid w:val="007C2342"/>
    <w:rsid w:val="007C236A"/>
    <w:rsid w:val="007C4202"/>
    <w:rsid w:val="007C5321"/>
    <w:rsid w:val="007C5CB0"/>
    <w:rsid w:val="007C6159"/>
    <w:rsid w:val="007C63EB"/>
    <w:rsid w:val="007C66D8"/>
    <w:rsid w:val="007C71DF"/>
    <w:rsid w:val="007C76F9"/>
    <w:rsid w:val="007D00B5"/>
    <w:rsid w:val="007D0A57"/>
    <w:rsid w:val="007D10B5"/>
    <w:rsid w:val="007D1374"/>
    <w:rsid w:val="007D1B59"/>
    <w:rsid w:val="007D2DEB"/>
    <w:rsid w:val="007D3B8A"/>
    <w:rsid w:val="007D427F"/>
    <w:rsid w:val="007D48A2"/>
    <w:rsid w:val="007D4F27"/>
    <w:rsid w:val="007D5545"/>
    <w:rsid w:val="007D5572"/>
    <w:rsid w:val="007D5B57"/>
    <w:rsid w:val="007D5C8D"/>
    <w:rsid w:val="007D6131"/>
    <w:rsid w:val="007D6676"/>
    <w:rsid w:val="007D6AEA"/>
    <w:rsid w:val="007E001A"/>
    <w:rsid w:val="007E0521"/>
    <w:rsid w:val="007E155A"/>
    <w:rsid w:val="007E31A9"/>
    <w:rsid w:val="007E31B9"/>
    <w:rsid w:val="007E335E"/>
    <w:rsid w:val="007E35CB"/>
    <w:rsid w:val="007E38D6"/>
    <w:rsid w:val="007E45A2"/>
    <w:rsid w:val="007E49AE"/>
    <w:rsid w:val="007E510C"/>
    <w:rsid w:val="007E60E4"/>
    <w:rsid w:val="007E79B5"/>
    <w:rsid w:val="007F0E72"/>
    <w:rsid w:val="007F1028"/>
    <w:rsid w:val="007F11AE"/>
    <w:rsid w:val="007F2980"/>
    <w:rsid w:val="007F2EDE"/>
    <w:rsid w:val="007F36BB"/>
    <w:rsid w:val="007F5595"/>
    <w:rsid w:val="007F56BF"/>
    <w:rsid w:val="007F6565"/>
    <w:rsid w:val="007F7383"/>
    <w:rsid w:val="007F757E"/>
    <w:rsid w:val="0080058B"/>
    <w:rsid w:val="00802169"/>
    <w:rsid w:val="00802FC1"/>
    <w:rsid w:val="008032AB"/>
    <w:rsid w:val="00803DF8"/>
    <w:rsid w:val="00804092"/>
    <w:rsid w:val="0080593A"/>
    <w:rsid w:val="00805C41"/>
    <w:rsid w:val="008065CA"/>
    <w:rsid w:val="00807F04"/>
    <w:rsid w:val="00810C87"/>
    <w:rsid w:val="00810D46"/>
    <w:rsid w:val="00811AAC"/>
    <w:rsid w:val="00811BB4"/>
    <w:rsid w:val="00812321"/>
    <w:rsid w:val="00812784"/>
    <w:rsid w:val="008138FE"/>
    <w:rsid w:val="0081395F"/>
    <w:rsid w:val="00813F58"/>
    <w:rsid w:val="00814FDF"/>
    <w:rsid w:val="00815422"/>
    <w:rsid w:val="008160C0"/>
    <w:rsid w:val="0081762E"/>
    <w:rsid w:val="00817C48"/>
    <w:rsid w:val="00820A50"/>
    <w:rsid w:val="00820B01"/>
    <w:rsid w:val="00821453"/>
    <w:rsid w:val="008228A8"/>
    <w:rsid w:val="008231A9"/>
    <w:rsid w:val="00823912"/>
    <w:rsid w:val="00823D2B"/>
    <w:rsid w:val="00824CCF"/>
    <w:rsid w:val="00824D13"/>
    <w:rsid w:val="00824DC3"/>
    <w:rsid w:val="00825B0C"/>
    <w:rsid w:val="00825E49"/>
    <w:rsid w:val="00826150"/>
    <w:rsid w:val="008264A5"/>
    <w:rsid w:val="00826E58"/>
    <w:rsid w:val="00826EB8"/>
    <w:rsid w:val="008277CA"/>
    <w:rsid w:val="00830986"/>
    <w:rsid w:val="008309B0"/>
    <w:rsid w:val="008311D8"/>
    <w:rsid w:val="00831288"/>
    <w:rsid w:val="00831DBE"/>
    <w:rsid w:val="00832831"/>
    <w:rsid w:val="00832F0A"/>
    <w:rsid w:val="00833E5E"/>
    <w:rsid w:val="00834884"/>
    <w:rsid w:val="00834DE8"/>
    <w:rsid w:val="00834E9A"/>
    <w:rsid w:val="00835DE4"/>
    <w:rsid w:val="00836CAC"/>
    <w:rsid w:val="00841A50"/>
    <w:rsid w:val="00844051"/>
    <w:rsid w:val="00845774"/>
    <w:rsid w:val="00845A85"/>
    <w:rsid w:val="00845C57"/>
    <w:rsid w:val="00846CA2"/>
    <w:rsid w:val="00846E68"/>
    <w:rsid w:val="00850D4A"/>
    <w:rsid w:val="00851D9B"/>
    <w:rsid w:val="0085298B"/>
    <w:rsid w:val="008530E7"/>
    <w:rsid w:val="00853CD7"/>
    <w:rsid w:val="008546BE"/>
    <w:rsid w:val="00854818"/>
    <w:rsid w:val="0085483B"/>
    <w:rsid w:val="008549CC"/>
    <w:rsid w:val="00855676"/>
    <w:rsid w:val="00856700"/>
    <w:rsid w:val="00857EDA"/>
    <w:rsid w:val="008604D5"/>
    <w:rsid w:val="008607FA"/>
    <w:rsid w:val="00860BC6"/>
    <w:rsid w:val="00860FA6"/>
    <w:rsid w:val="00863E2E"/>
    <w:rsid w:val="008641A6"/>
    <w:rsid w:val="008642A0"/>
    <w:rsid w:val="00864F13"/>
    <w:rsid w:val="00865B93"/>
    <w:rsid w:val="00866334"/>
    <w:rsid w:val="00866616"/>
    <w:rsid w:val="00867EAE"/>
    <w:rsid w:val="00867F11"/>
    <w:rsid w:val="00867FAD"/>
    <w:rsid w:val="00871D30"/>
    <w:rsid w:val="0087217C"/>
    <w:rsid w:val="00872267"/>
    <w:rsid w:val="00872AB1"/>
    <w:rsid w:val="00872F2E"/>
    <w:rsid w:val="008730E0"/>
    <w:rsid w:val="00873A44"/>
    <w:rsid w:val="00874761"/>
    <w:rsid w:val="008751CC"/>
    <w:rsid w:val="00875819"/>
    <w:rsid w:val="00877768"/>
    <w:rsid w:val="00877811"/>
    <w:rsid w:val="0087795C"/>
    <w:rsid w:val="00880631"/>
    <w:rsid w:val="008807CF"/>
    <w:rsid w:val="00881AD6"/>
    <w:rsid w:val="00881AE3"/>
    <w:rsid w:val="00882190"/>
    <w:rsid w:val="0088322D"/>
    <w:rsid w:val="00883279"/>
    <w:rsid w:val="008838AF"/>
    <w:rsid w:val="00883A38"/>
    <w:rsid w:val="00883D4E"/>
    <w:rsid w:val="00883F14"/>
    <w:rsid w:val="00883F4C"/>
    <w:rsid w:val="008845E8"/>
    <w:rsid w:val="008865B5"/>
    <w:rsid w:val="00887611"/>
    <w:rsid w:val="00887A2F"/>
    <w:rsid w:val="00887ADF"/>
    <w:rsid w:val="008903A7"/>
    <w:rsid w:val="00890EE8"/>
    <w:rsid w:val="00891558"/>
    <w:rsid w:val="00892C1E"/>
    <w:rsid w:val="00893593"/>
    <w:rsid w:val="00894293"/>
    <w:rsid w:val="0089466D"/>
    <w:rsid w:val="00894671"/>
    <w:rsid w:val="00895E84"/>
    <w:rsid w:val="008976AA"/>
    <w:rsid w:val="00897C1F"/>
    <w:rsid w:val="00897F26"/>
    <w:rsid w:val="008A0573"/>
    <w:rsid w:val="008A062E"/>
    <w:rsid w:val="008A1D39"/>
    <w:rsid w:val="008A294B"/>
    <w:rsid w:val="008A314B"/>
    <w:rsid w:val="008A31BA"/>
    <w:rsid w:val="008A38A1"/>
    <w:rsid w:val="008A3B7C"/>
    <w:rsid w:val="008A6A3B"/>
    <w:rsid w:val="008B0946"/>
    <w:rsid w:val="008B0ACB"/>
    <w:rsid w:val="008B0AF2"/>
    <w:rsid w:val="008B5624"/>
    <w:rsid w:val="008B5B34"/>
    <w:rsid w:val="008B6846"/>
    <w:rsid w:val="008B6CB3"/>
    <w:rsid w:val="008B6F7C"/>
    <w:rsid w:val="008B7A94"/>
    <w:rsid w:val="008B7F5E"/>
    <w:rsid w:val="008B7FCD"/>
    <w:rsid w:val="008C0A62"/>
    <w:rsid w:val="008C106A"/>
    <w:rsid w:val="008C12CA"/>
    <w:rsid w:val="008C28D9"/>
    <w:rsid w:val="008C2E69"/>
    <w:rsid w:val="008C3232"/>
    <w:rsid w:val="008C3FB4"/>
    <w:rsid w:val="008C4358"/>
    <w:rsid w:val="008C5044"/>
    <w:rsid w:val="008C59AF"/>
    <w:rsid w:val="008C7291"/>
    <w:rsid w:val="008C7CD3"/>
    <w:rsid w:val="008D0672"/>
    <w:rsid w:val="008D2AF0"/>
    <w:rsid w:val="008D2E00"/>
    <w:rsid w:val="008D3025"/>
    <w:rsid w:val="008D308A"/>
    <w:rsid w:val="008D3459"/>
    <w:rsid w:val="008D3989"/>
    <w:rsid w:val="008D5EB2"/>
    <w:rsid w:val="008D783A"/>
    <w:rsid w:val="008D7890"/>
    <w:rsid w:val="008E0628"/>
    <w:rsid w:val="008E16FA"/>
    <w:rsid w:val="008E284B"/>
    <w:rsid w:val="008E3527"/>
    <w:rsid w:val="008E3EC8"/>
    <w:rsid w:val="008E4C41"/>
    <w:rsid w:val="008E55FA"/>
    <w:rsid w:val="008E7941"/>
    <w:rsid w:val="008F123C"/>
    <w:rsid w:val="008F3371"/>
    <w:rsid w:val="008F39C9"/>
    <w:rsid w:val="008F566F"/>
    <w:rsid w:val="008F61D0"/>
    <w:rsid w:val="008F6EBC"/>
    <w:rsid w:val="008F72AE"/>
    <w:rsid w:val="008F76D7"/>
    <w:rsid w:val="008F7F9D"/>
    <w:rsid w:val="00902880"/>
    <w:rsid w:val="00902A19"/>
    <w:rsid w:val="009032E7"/>
    <w:rsid w:val="00903B7F"/>
    <w:rsid w:val="0090424C"/>
    <w:rsid w:val="00904471"/>
    <w:rsid w:val="00904A3A"/>
    <w:rsid w:val="00904E2B"/>
    <w:rsid w:val="009058A1"/>
    <w:rsid w:val="00905DB6"/>
    <w:rsid w:val="00910364"/>
    <w:rsid w:val="00910578"/>
    <w:rsid w:val="0091084C"/>
    <w:rsid w:val="00911107"/>
    <w:rsid w:val="00911241"/>
    <w:rsid w:val="0091189F"/>
    <w:rsid w:val="009122AA"/>
    <w:rsid w:val="00912D20"/>
    <w:rsid w:val="00913A55"/>
    <w:rsid w:val="009142EB"/>
    <w:rsid w:val="00914E72"/>
    <w:rsid w:val="009164BE"/>
    <w:rsid w:val="00916707"/>
    <w:rsid w:val="009175A9"/>
    <w:rsid w:val="00917C10"/>
    <w:rsid w:val="009208C4"/>
    <w:rsid w:val="00922123"/>
    <w:rsid w:val="009227EC"/>
    <w:rsid w:val="00924F9C"/>
    <w:rsid w:val="00925A9D"/>
    <w:rsid w:val="009260DC"/>
    <w:rsid w:val="009305AB"/>
    <w:rsid w:val="0093090D"/>
    <w:rsid w:val="00930E9C"/>
    <w:rsid w:val="009316FC"/>
    <w:rsid w:val="00931FC3"/>
    <w:rsid w:val="00932F00"/>
    <w:rsid w:val="0093394B"/>
    <w:rsid w:val="00933CFF"/>
    <w:rsid w:val="009357AA"/>
    <w:rsid w:val="00936DE6"/>
    <w:rsid w:val="00937653"/>
    <w:rsid w:val="00937C2F"/>
    <w:rsid w:val="00937FF3"/>
    <w:rsid w:val="00941941"/>
    <w:rsid w:val="00941FB2"/>
    <w:rsid w:val="009428D4"/>
    <w:rsid w:val="009431C6"/>
    <w:rsid w:val="00943901"/>
    <w:rsid w:val="00944647"/>
    <w:rsid w:val="00945569"/>
    <w:rsid w:val="00945CC1"/>
    <w:rsid w:val="00945CE7"/>
    <w:rsid w:val="00946D60"/>
    <w:rsid w:val="00946F71"/>
    <w:rsid w:val="00947782"/>
    <w:rsid w:val="009513E3"/>
    <w:rsid w:val="00952F8D"/>
    <w:rsid w:val="00953700"/>
    <w:rsid w:val="009551E5"/>
    <w:rsid w:val="0095679D"/>
    <w:rsid w:val="0095703C"/>
    <w:rsid w:val="00960690"/>
    <w:rsid w:val="0096114F"/>
    <w:rsid w:val="009622EE"/>
    <w:rsid w:val="00963355"/>
    <w:rsid w:val="0096410D"/>
    <w:rsid w:val="00964ABF"/>
    <w:rsid w:val="00964CC5"/>
    <w:rsid w:val="00965F98"/>
    <w:rsid w:val="009662A8"/>
    <w:rsid w:val="00967361"/>
    <w:rsid w:val="00967D20"/>
    <w:rsid w:val="0097063E"/>
    <w:rsid w:val="009709E8"/>
    <w:rsid w:val="00970C90"/>
    <w:rsid w:val="009710CC"/>
    <w:rsid w:val="009711C9"/>
    <w:rsid w:val="00971D0F"/>
    <w:rsid w:val="009722BD"/>
    <w:rsid w:val="009726FB"/>
    <w:rsid w:val="00974412"/>
    <w:rsid w:val="00975086"/>
    <w:rsid w:val="00975920"/>
    <w:rsid w:val="00976041"/>
    <w:rsid w:val="0097696E"/>
    <w:rsid w:val="009800D3"/>
    <w:rsid w:val="00980415"/>
    <w:rsid w:val="009806FB"/>
    <w:rsid w:val="00980B71"/>
    <w:rsid w:val="00980CBE"/>
    <w:rsid w:val="00980EAC"/>
    <w:rsid w:val="00981400"/>
    <w:rsid w:val="0098191E"/>
    <w:rsid w:val="00981C64"/>
    <w:rsid w:val="00981D62"/>
    <w:rsid w:val="00982429"/>
    <w:rsid w:val="00983BE2"/>
    <w:rsid w:val="0098427D"/>
    <w:rsid w:val="00984B1D"/>
    <w:rsid w:val="00985164"/>
    <w:rsid w:val="00985A50"/>
    <w:rsid w:val="00985F97"/>
    <w:rsid w:val="009860B5"/>
    <w:rsid w:val="00986173"/>
    <w:rsid w:val="00987FB4"/>
    <w:rsid w:val="00992292"/>
    <w:rsid w:val="0099393D"/>
    <w:rsid w:val="00994282"/>
    <w:rsid w:val="009945EA"/>
    <w:rsid w:val="00994A15"/>
    <w:rsid w:val="00995283"/>
    <w:rsid w:val="00995DE3"/>
    <w:rsid w:val="00995E64"/>
    <w:rsid w:val="00997035"/>
    <w:rsid w:val="009970D5"/>
    <w:rsid w:val="00997978"/>
    <w:rsid w:val="009A0AB0"/>
    <w:rsid w:val="009A0D27"/>
    <w:rsid w:val="009A115A"/>
    <w:rsid w:val="009A1C39"/>
    <w:rsid w:val="009A1D48"/>
    <w:rsid w:val="009A28FF"/>
    <w:rsid w:val="009A42FD"/>
    <w:rsid w:val="009A54EA"/>
    <w:rsid w:val="009A6129"/>
    <w:rsid w:val="009A6C4E"/>
    <w:rsid w:val="009A73E2"/>
    <w:rsid w:val="009B0022"/>
    <w:rsid w:val="009B1E19"/>
    <w:rsid w:val="009B2B81"/>
    <w:rsid w:val="009B2C53"/>
    <w:rsid w:val="009B2CFF"/>
    <w:rsid w:val="009B3079"/>
    <w:rsid w:val="009B3E72"/>
    <w:rsid w:val="009B47CC"/>
    <w:rsid w:val="009B4AB7"/>
    <w:rsid w:val="009B4F8A"/>
    <w:rsid w:val="009B5058"/>
    <w:rsid w:val="009B7278"/>
    <w:rsid w:val="009B7627"/>
    <w:rsid w:val="009B7BF1"/>
    <w:rsid w:val="009C0069"/>
    <w:rsid w:val="009C0C02"/>
    <w:rsid w:val="009C18FD"/>
    <w:rsid w:val="009C2441"/>
    <w:rsid w:val="009C2702"/>
    <w:rsid w:val="009C3518"/>
    <w:rsid w:val="009C39C0"/>
    <w:rsid w:val="009C5C1A"/>
    <w:rsid w:val="009C6C67"/>
    <w:rsid w:val="009C7D94"/>
    <w:rsid w:val="009D0387"/>
    <w:rsid w:val="009D0955"/>
    <w:rsid w:val="009D0987"/>
    <w:rsid w:val="009D0D25"/>
    <w:rsid w:val="009D0D5E"/>
    <w:rsid w:val="009D1840"/>
    <w:rsid w:val="009D3CFA"/>
    <w:rsid w:val="009D5AEF"/>
    <w:rsid w:val="009D5CF2"/>
    <w:rsid w:val="009D76BF"/>
    <w:rsid w:val="009D78DE"/>
    <w:rsid w:val="009E0189"/>
    <w:rsid w:val="009E060A"/>
    <w:rsid w:val="009E1AF1"/>
    <w:rsid w:val="009E28F7"/>
    <w:rsid w:val="009E4134"/>
    <w:rsid w:val="009E424D"/>
    <w:rsid w:val="009E5DEA"/>
    <w:rsid w:val="009E6D32"/>
    <w:rsid w:val="009F00B0"/>
    <w:rsid w:val="009F0165"/>
    <w:rsid w:val="009F02F3"/>
    <w:rsid w:val="009F1970"/>
    <w:rsid w:val="009F27D0"/>
    <w:rsid w:val="009F3F23"/>
    <w:rsid w:val="009F4A3E"/>
    <w:rsid w:val="009F4F1A"/>
    <w:rsid w:val="009F5337"/>
    <w:rsid w:val="009F53B9"/>
    <w:rsid w:val="009F58FF"/>
    <w:rsid w:val="009F5E63"/>
    <w:rsid w:val="009F6854"/>
    <w:rsid w:val="009F6A22"/>
    <w:rsid w:val="009F6B71"/>
    <w:rsid w:val="009F7E5F"/>
    <w:rsid w:val="00A008AB"/>
    <w:rsid w:val="00A009D3"/>
    <w:rsid w:val="00A01361"/>
    <w:rsid w:val="00A01EAE"/>
    <w:rsid w:val="00A01F5D"/>
    <w:rsid w:val="00A02392"/>
    <w:rsid w:val="00A02A78"/>
    <w:rsid w:val="00A02D44"/>
    <w:rsid w:val="00A04257"/>
    <w:rsid w:val="00A052E7"/>
    <w:rsid w:val="00A0544B"/>
    <w:rsid w:val="00A05B6A"/>
    <w:rsid w:val="00A05D53"/>
    <w:rsid w:val="00A06032"/>
    <w:rsid w:val="00A061C8"/>
    <w:rsid w:val="00A07194"/>
    <w:rsid w:val="00A072C7"/>
    <w:rsid w:val="00A10207"/>
    <w:rsid w:val="00A10989"/>
    <w:rsid w:val="00A11B16"/>
    <w:rsid w:val="00A12F00"/>
    <w:rsid w:val="00A13845"/>
    <w:rsid w:val="00A13936"/>
    <w:rsid w:val="00A13FCF"/>
    <w:rsid w:val="00A1549F"/>
    <w:rsid w:val="00A16315"/>
    <w:rsid w:val="00A172D0"/>
    <w:rsid w:val="00A20F95"/>
    <w:rsid w:val="00A21271"/>
    <w:rsid w:val="00A2176C"/>
    <w:rsid w:val="00A21D4D"/>
    <w:rsid w:val="00A2253C"/>
    <w:rsid w:val="00A22B01"/>
    <w:rsid w:val="00A236B9"/>
    <w:rsid w:val="00A26048"/>
    <w:rsid w:val="00A304D6"/>
    <w:rsid w:val="00A30E34"/>
    <w:rsid w:val="00A312FA"/>
    <w:rsid w:val="00A3192F"/>
    <w:rsid w:val="00A31C13"/>
    <w:rsid w:val="00A33033"/>
    <w:rsid w:val="00A35ADF"/>
    <w:rsid w:val="00A35E07"/>
    <w:rsid w:val="00A37E5C"/>
    <w:rsid w:val="00A40393"/>
    <w:rsid w:val="00A40B31"/>
    <w:rsid w:val="00A41EC6"/>
    <w:rsid w:val="00A42330"/>
    <w:rsid w:val="00A44AA5"/>
    <w:rsid w:val="00A45559"/>
    <w:rsid w:val="00A46400"/>
    <w:rsid w:val="00A46DB3"/>
    <w:rsid w:val="00A47E4B"/>
    <w:rsid w:val="00A47E81"/>
    <w:rsid w:val="00A50735"/>
    <w:rsid w:val="00A511FC"/>
    <w:rsid w:val="00A51AFB"/>
    <w:rsid w:val="00A52638"/>
    <w:rsid w:val="00A52E59"/>
    <w:rsid w:val="00A54476"/>
    <w:rsid w:val="00A54DF8"/>
    <w:rsid w:val="00A55933"/>
    <w:rsid w:val="00A603F5"/>
    <w:rsid w:val="00A60957"/>
    <w:rsid w:val="00A60DD6"/>
    <w:rsid w:val="00A61C96"/>
    <w:rsid w:val="00A62187"/>
    <w:rsid w:val="00A62920"/>
    <w:rsid w:val="00A62B15"/>
    <w:rsid w:val="00A62F6B"/>
    <w:rsid w:val="00A63A90"/>
    <w:rsid w:val="00A646CA"/>
    <w:rsid w:val="00A64A02"/>
    <w:rsid w:val="00A67329"/>
    <w:rsid w:val="00A70026"/>
    <w:rsid w:val="00A70668"/>
    <w:rsid w:val="00A7084C"/>
    <w:rsid w:val="00A7124F"/>
    <w:rsid w:val="00A72013"/>
    <w:rsid w:val="00A74711"/>
    <w:rsid w:val="00A758E6"/>
    <w:rsid w:val="00A75D75"/>
    <w:rsid w:val="00A75DC4"/>
    <w:rsid w:val="00A77240"/>
    <w:rsid w:val="00A77A4E"/>
    <w:rsid w:val="00A80A72"/>
    <w:rsid w:val="00A82932"/>
    <w:rsid w:val="00A8439E"/>
    <w:rsid w:val="00A843CB"/>
    <w:rsid w:val="00A8499A"/>
    <w:rsid w:val="00A85203"/>
    <w:rsid w:val="00A852D4"/>
    <w:rsid w:val="00A8547C"/>
    <w:rsid w:val="00A8565A"/>
    <w:rsid w:val="00A86610"/>
    <w:rsid w:val="00A8675C"/>
    <w:rsid w:val="00A86E8C"/>
    <w:rsid w:val="00A90517"/>
    <w:rsid w:val="00A909CC"/>
    <w:rsid w:val="00A91073"/>
    <w:rsid w:val="00A91CC7"/>
    <w:rsid w:val="00A92013"/>
    <w:rsid w:val="00A9372F"/>
    <w:rsid w:val="00A9475C"/>
    <w:rsid w:val="00A9517D"/>
    <w:rsid w:val="00A9518A"/>
    <w:rsid w:val="00A95270"/>
    <w:rsid w:val="00A96873"/>
    <w:rsid w:val="00A96BC7"/>
    <w:rsid w:val="00A96C2C"/>
    <w:rsid w:val="00A97212"/>
    <w:rsid w:val="00A97917"/>
    <w:rsid w:val="00A97FBC"/>
    <w:rsid w:val="00AA08F5"/>
    <w:rsid w:val="00AA0A9F"/>
    <w:rsid w:val="00AA1353"/>
    <w:rsid w:val="00AA1B74"/>
    <w:rsid w:val="00AA2A08"/>
    <w:rsid w:val="00AA395B"/>
    <w:rsid w:val="00AA4706"/>
    <w:rsid w:val="00AA4886"/>
    <w:rsid w:val="00AA4CA5"/>
    <w:rsid w:val="00AA553C"/>
    <w:rsid w:val="00AA6C11"/>
    <w:rsid w:val="00AB0A66"/>
    <w:rsid w:val="00AB0C90"/>
    <w:rsid w:val="00AB0FB0"/>
    <w:rsid w:val="00AB198F"/>
    <w:rsid w:val="00AB23CF"/>
    <w:rsid w:val="00AB33B3"/>
    <w:rsid w:val="00AB42F9"/>
    <w:rsid w:val="00AB4FC3"/>
    <w:rsid w:val="00AB537C"/>
    <w:rsid w:val="00AB5757"/>
    <w:rsid w:val="00AB5781"/>
    <w:rsid w:val="00AB73C6"/>
    <w:rsid w:val="00AB788A"/>
    <w:rsid w:val="00AC0A08"/>
    <w:rsid w:val="00AC1371"/>
    <w:rsid w:val="00AC29B4"/>
    <w:rsid w:val="00AC3671"/>
    <w:rsid w:val="00AC3E68"/>
    <w:rsid w:val="00AC4D39"/>
    <w:rsid w:val="00AC5389"/>
    <w:rsid w:val="00AC67B9"/>
    <w:rsid w:val="00AC7459"/>
    <w:rsid w:val="00AC7D6A"/>
    <w:rsid w:val="00AC7E50"/>
    <w:rsid w:val="00AD0BB1"/>
    <w:rsid w:val="00AD10B3"/>
    <w:rsid w:val="00AD11CE"/>
    <w:rsid w:val="00AD2EC8"/>
    <w:rsid w:val="00AD34C3"/>
    <w:rsid w:val="00AD4278"/>
    <w:rsid w:val="00AD57F0"/>
    <w:rsid w:val="00AD5854"/>
    <w:rsid w:val="00AE0BB5"/>
    <w:rsid w:val="00AE0F37"/>
    <w:rsid w:val="00AE13DF"/>
    <w:rsid w:val="00AE1618"/>
    <w:rsid w:val="00AE22C4"/>
    <w:rsid w:val="00AE25E6"/>
    <w:rsid w:val="00AE3B16"/>
    <w:rsid w:val="00AE49D2"/>
    <w:rsid w:val="00AE4D7E"/>
    <w:rsid w:val="00AE6AC9"/>
    <w:rsid w:val="00AE791D"/>
    <w:rsid w:val="00AE7A53"/>
    <w:rsid w:val="00AF00BB"/>
    <w:rsid w:val="00AF05C5"/>
    <w:rsid w:val="00AF0A2C"/>
    <w:rsid w:val="00AF1120"/>
    <w:rsid w:val="00AF192A"/>
    <w:rsid w:val="00AF1EEB"/>
    <w:rsid w:val="00AF40AF"/>
    <w:rsid w:val="00AF53CB"/>
    <w:rsid w:val="00AF54B0"/>
    <w:rsid w:val="00AF5A28"/>
    <w:rsid w:val="00AF7172"/>
    <w:rsid w:val="00B003FF"/>
    <w:rsid w:val="00B01387"/>
    <w:rsid w:val="00B0170D"/>
    <w:rsid w:val="00B01B4F"/>
    <w:rsid w:val="00B024C2"/>
    <w:rsid w:val="00B02508"/>
    <w:rsid w:val="00B02644"/>
    <w:rsid w:val="00B03518"/>
    <w:rsid w:val="00B044DE"/>
    <w:rsid w:val="00B04A0B"/>
    <w:rsid w:val="00B05CE6"/>
    <w:rsid w:val="00B064A2"/>
    <w:rsid w:val="00B06C87"/>
    <w:rsid w:val="00B10B93"/>
    <w:rsid w:val="00B10EA2"/>
    <w:rsid w:val="00B1258F"/>
    <w:rsid w:val="00B12670"/>
    <w:rsid w:val="00B1434F"/>
    <w:rsid w:val="00B146B8"/>
    <w:rsid w:val="00B15136"/>
    <w:rsid w:val="00B157AB"/>
    <w:rsid w:val="00B16CEB"/>
    <w:rsid w:val="00B21079"/>
    <w:rsid w:val="00B21374"/>
    <w:rsid w:val="00B21753"/>
    <w:rsid w:val="00B22CE1"/>
    <w:rsid w:val="00B22EAC"/>
    <w:rsid w:val="00B2352A"/>
    <w:rsid w:val="00B2392E"/>
    <w:rsid w:val="00B23D4C"/>
    <w:rsid w:val="00B25B91"/>
    <w:rsid w:val="00B25C83"/>
    <w:rsid w:val="00B25E49"/>
    <w:rsid w:val="00B26550"/>
    <w:rsid w:val="00B26CB9"/>
    <w:rsid w:val="00B2768F"/>
    <w:rsid w:val="00B276CE"/>
    <w:rsid w:val="00B27761"/>
    <w:rsid w:val="00B2783D"/>
    <w:rsid w:val="00B33470"/>
    <w:rsid w:val="00B33947"/>
    <w:rsid w:val="00B33EE0"/>
    <w:rsid w:val="00B364D6"/>
    <w:rsid w:val="00B37401"/>
    <w:rsid w:val="00B375C6"/>
    <w:rsid w:val="00B37EC9"/>
    <w:rsid w:val="00B40502"/>
    <w:rsid w:val="00B40F2D"/>
    <w:rsid w:val="00B4166E"/>
    <w:rsid w:val="00B42BEA"/>
    <w:rsid w:val="00B43199"/>
    <w:rsid w:val="00B431F1"/>
    <w:rsid w:val="00B43BD4"/>
    <w:rsid w:val="00B44B3B"/>
    <w:rsid w:val="00B44BF4"/>
    <w:rsid w:val="00B4604E"/>
    <w:rsid w:val="00B46285"/>
    <w:rsid w:val="00B4631F"/>
    <w:rsid w:val="00B46BB5"/>
    <w:rsid w:val="00B46BC1"/>
    <w:rsid w:val="00B47DB6"/>
    <w:rsid w:val="00B50C2F"/>
    <w:rsid w:val="00B50CBB"/>
    <w:rsid w:val="00B5110E"/>
    <w:rsid w:val="00B515DF"/>
    <w:rsid w:val="00B51D73"/>
    <w:rsid w:val="00B51E12"/>
    <w:rsid w:val="00B523F2"/>
    <w:rsid w:val="00B53AC7"/>
    <w:rsid w:val="00B54592"/>
    <w:rsid w:val="00B5560F"/>
    <w:rsid w:val="00B558DB"/>
    <w:rsid w:val="00B55B74"/>
    <w:rsid w:val="00B60A67"/>
    <w:rsid w:val="00B6101B"/>
    <w:rsid w:val="00B613C1"/>
    <w:rsid w:val="00B61D5C"/>
    <w:rsid w:val="00B620F7"/>
    <w:rsid w:val="00B638CA"/>
    <w:rsid w:val="00B6413F"/>
    <w:rsid w:val="00B6474D"/>
    <w:rsid w:val="00B664D9"/>
    <w:rsid w:val="00B66BD0"/>
    <w:rsid w:val="00B66D94"/>
    <w:rsid w:val="00B66F15"/>
    <w:rsid w:val="00B7259C"/>
    <w:rsid w:val="00B741B2"/>
    <w:rsid w:val="00B7608B"/>
    <w:rsid w:val="00B765A2"/>
    <w:rsid w:val="00B76B49"/>
    <w:rsid w:val="00B76FA2"/>
    <w:rsid w:val="00B77B20"/>
    <w:rsid w:val="00B808F8"/>
    <w:rsid w:val="00B80D1B"/>
    <w:rsid w:val="00B81D66"/>
    <w:rsid w:val="00B81F49"/>
    <w:rsid w:val="00B823EA"/>
    <w:rsid w:val="00B840C2"/>
    <w:rsid w:val="00B8421E"/>
    <w:rsid w:val="00B84EC6"/>
    <w:rsid w:val="00B851B0"/>
    <w:rsid w:val="00B8788F"/>
    <w:rsid w:val="00B87E97"/>
    <w:rsid w:val="00B908A2"/>
    <w:rsid w:val="00B92B22"/>
    <w:rsid w:val="00B9374D"/>
    <w:rsid w:val="00B93A06"/>
    <w:rsid w:val="00B93C44"/>
    <w:rsid w:val="00B94109"/>
    <w:rsid w:val="00B945AB"/>
    <w:rsid w:val="00B957AC"/>
    <w:rsid w:val="00B95FE0"/>
    <w:rsid w:val="00B9637A"/>
    <w:rsid w:val="00B973B3"/>
    <w:rsid w:val="00B97472"/>
    <w:rsid w:val="00B9798F"/>
    <w:rsid w:val="00B97E84"/>
    <w:rsid w:val="00BA0A26"/>
    <w:rsid w:val="00BA1E60"/>
    <w:rsid w:val="00BA26F4"/>
    <w:rsid w:val="00BA4403"/>
    <w:rsid w:val="00BA53A5"/>
    <w:rsid w:val="00BA54E0"/>
    <w:rsid w:val="00BA60FC"/>
    <w:rsid w:val="00BA6FF9"/>
    <w:rsid w:val="00BA723D"/>
    <w:rsid w:val="00BA7304"/>
    <w:rsid w:val="00BA78A3"/>
    <w:rsid w:val="00BA7BF4"/>
    <w:rsid w:val="00BA7EF2"/>
    <w:rsid w:val="00BB006E"/>
    <w:rsid w:val="00BB09B1"/>
    <w:rsid w:val="00BB27B0"/>
    <w:rsid w:val="00BB2E7D"/>
    <w:rsid w:val="00BB35C9"/>
    <w:rsid w:val="00BB41F6"/>
    <w:rsid w:val="00BB55E3"/>
    <w:rsid w:val="00BB6121"/>
    <w:rsid w:val="00BB6C69"/>
    <w:rsid w:val="00BB6FDC"/>
    <w:rsid w:val="00BB72EE"/>
    <w:rsid w:val="00BB751B"/>
    <w:rsid w:val="00BB7F6B"/>
    <w:rsid w:val="00BC035F"/>
    <w:rsid w:val="00BC1F0E"/>
    <w:rsid w:val="00BC2086"/>
    <w:rsid w:val="00BC283D"/>
    <w:rsid w:val="00BC295E"/>
    <w:rsid w:val="00BC30CC"/>
    <w:rsid w:val="00BC330A"/>
    <w:rsid w:val="00BC3402"/>
    <w:rsid w:val="00BC37D4"/>
    <w:rsid w:val="00BC3C38"/>
    <w:rsid w:val="00BC4C6B"/>
    <w:rsid w:val="00BC68C2"/>
    <w:rsid w:val="00BC7C6D"/>
    <w:rsid w:val="00BC7EA1"/>
    <w:rsid w:val="00BD03D5"/>
    <w:rsid w:val="00BD08E3"/>
    <w:rsid w:val="00BD0F35"/>
    <w:rsid w:val="00BD14A3"/>
    <w:rsid w:val="00BD2152"/>
    <w:rsid w:val="00BD2B48"/>
    <w:rsid w:val="00BD3063"/>
    <w:rsid w:val="00BD58BE"/>
    <w:rsid w:val="00BD63CE"/>
    <w:rsid w:val="00BD7091"/>
    <w:rsid w:val="00BE09D9"/>
    <w:rsid w:val="00BE3D41"/>
    <w:rsid w:val="00BE414A"/>
    <w:rsid w:val="00BE4485"/>
    <w:rsid w:val="00BE483E"/>
    <w:rsid w:val="00BE4A8A"/>
    <w:rsid w:val="00BE506B"/>
    <w:rsid w:val="00BE6967"/>
    <w:rsid w:val="00BE6D8B"/>
    <w:rsid w:val="00BF016C"/>
    <w:rsid w:val="00BF0A42"/>
    <w:rsid w:val="00BF0A91"/>
    <w:rsid w:val="00BF1553"/>
    <w:rsid w:val="00BF1B6D"/>
    <w:rsid w:val="00BF1FF4"/>
    <w:rsid w:val="00BF2A4A"/>
    <w:rsid w:val="00BF2B28"/>
    <w:rsid w:val="00BF2F5D"/>
    <w:rsid w:val="00BF3D7A"/>
    <w:rsid w:val="00BF4166"/>
    <w:rsid w:val="00BF53B0"/>
    <w:rsid w:val="00BF6F85"/>
    <w:rsid w:val="00BF710B"/>
    <w:rsid w:val="00BF7389"/>
    <w:rsid w:val="00C00140"/>
    <w:rsid w:val="00C009B4"/>
    <w:rsid w:val="00C00C26"/>
    <w:rsid w:val="00C01CF6"/>
    <w:rsid w:val="00C02010"/>
    <w:rsid w:val="00C0231F"/>
    <w:rsid w:val="00C02D23"/>
    <w:rsid w:val="00C034BA"/>
    <w:rsid w:val="00C0455F"/>
    <w:rsid w:val="00C05DD7"/>
    <w:rsid w:val="00C0602C"/>
    <w:rsid w:val="00C061D3"/>
    <w:rsid w:val="00C07AF4"/>
    <w:rsid w:val="00C07C46"/>
    <w:rsid w:val="00C07E6B"/>
    <w:rsid w:val="00C10491"/>
    <w:rsid w:val="00C109C4"/>
    <w:rsid w:val="00C10C71"/>
    <w:rsid w:val="00C11B6B"/>
    <w:rsid w:val="00C11DD6"/>
    <w:rsid w:val="00C1208C"/>
    <w:rsid w:val="00C12169"/>
    <w:rsid w:val="00C12273"/>
    <w:rsid w:val="00C126C3"/>
    <w:rsid w:val="00C1598D"/>
    <w:rsid w:val="00C16DAC"/>
    <w:rsid w:val="00C17BA2"/>
    <w:rsid w:val="00C20146"/>
    <w:rsid w:val="00C20FC5"/>
    <w:rsid w:val="00C2186E"/>
    <w:rsid w:val="00C22DC9"/>
    <w:rsid w:val="00C233E4"/>
    <w:rsid w:val="00C23D79"/>
    <w:rsid w:val="00C24211"/>
    <w:rsid w:val="00C2495E"/>
    <w:rsid w:val="00C249B3"/>
    <w:rsid w:val="00C24AAA"/>
    <w:rsid w:val="00C257B4"/>
    <w:rsid w:val="00C25B11"/>
    <w:rsid w:val="00C26322"/>
    <w:rsid w:val="00C27866"/>
    <w:rsid w:val="00C279B1"/>
    <w:rsid w:val="00C30837"/>
    <w:rsid w:val="00C308EA"/>
    <w:rsid w:val="00C308F3"/>
    <w:rsid w:val="00C30A13"/>
    <w:rsid w:val="00C31EEB"/>
    <w:rsid w:val="00C31F71"/>
    <w:rsid w:val="00C3288B"/>
    <w:rsid w:val="00C3364D"/>
    <w:rsid w:val="00C33B9E"/>
    <w:rsid w:val="00C34219"/>
    <w:rsid w:val="00C3534A"/>
    <w:rsid w:val="00C35774"/>
    <w:rsid w:val="00C35D9E"/>
    <w:rsid w:val="00C35E2B"/>
    <w:rsid w:val="00C36019"/>
    <w:rsid w:val="00C3710D"/>
    <w:rsid w:val="00C373A0"/>
    <w:rsid w:val="00C37AE7"/>
    <w:rsid w:val="00C37B4E"/>
    <w:rsid w:val="00C37F0E"/>
    <w:rsid w:val="00C37FD2"/>
    <w:rsid w:val="00C40311"/>
    <w:rsid w:val="00C404B2"/>
    <w:rsid w:val="00C407A5"/>
    <w:rsid w:val="00C4124C"/>
    <w:rsid w:val="00C43779"/>
    <w:rsid w:val="00C44C90"/>
    <w:rsid w:val="00C45C93"/>
    <w:rsid w:val="00C46680"/>
    <w:rsid w:val="00C47746"/>
    <w:rsid w:val="00C47759"/>
    <w:rsid w:val="00C47AE7"/>
    <w:rsid w:val="00C50A28"/>
    <w:rsid w:val="00C510CD"/>
    <w:rsid w:val="00C51213"/>
    <w:rsid w:val="00C52B45"/>
    <w:rsid w:val="00C5384B"/>
    <w:rsid w:val="00C53FF4"/>
    <w:rsid w:val="00C551B3"/>
    <w:rsid w:val="00C55CA5"/>
    <w:rsid w:val="00C55D1F"/>
    <w:rsid w:val="00C55D97"/>
    <w:rsid w:val="00C56A49"/>
    <w:rsid w:val="00C60551"/>
    <w:rsid w:val="00C60D4E"/>
    <w:rsid w:val="00C61672"/>
    <w:rsid w:val="00C631AF"/>
    <w:rsid w:val="00C6535D"/>
    <w:rsid w:val="00C65402"/>
    <w:rsid w:val="00C65DE3"/>
    <w:rsid w:val="00C65DE9"/>
    <w:rsid w:val="00C664F2"/>
    <w:rsid w:val="00C66780"/>
    <w:rsid w:val="00C66DBD"/>
    <w:rsid w:val="00C673AF"/>
    <w:rsid w:val="00C723D1"/>
    <w:rsid w:val="00C728A1"/>
    <w:rsid w:val="00C72FA3"/>
    <w:rsid w:val="00C73CE0"/>
    <w:rsid w:val="00C744C0"/>
    <w:rsid w:val="00C744F1"/>
    <w:rsid w:val="00C7459D"/>
    <w:rsid w:val="00C74B29"/>
    <w:rsid w:val="00C752F7"/>
    <w:rsid w:val="00C75C4F"/>
    <w:rsid w:val="00C760E3"/>
    <w:rsid w:val="00C76192"/>
    <w:rsid w:val="00C765EA"/>
    <w:rsid w:val="00C76C44"/>
    <w:rsid w:val="00C77130"/>
    <w:rsid w:val="00C77213"/>
    <w:rsid w:val="00C77CD2"/>
    <w:rsid w:val="00C77E05"/>
    <w:rsid w:val="00C805A0"/>
    <w:rsid w:val="00C813A4"/>
    <w:rsid w:val="00C821A9"/>
    <w:rsid w:val="00C829FC"/>
    <w:rsid w:val="00C82ED6"/>
    <w:rsid w:val="00C839FE"/>
    <w:rsid w:val="00C8451F"/>
    <w:rsid w:val="00C84BF1"/>
    <w:rsid w:val="00C86277"/>
    <w:rsid w:val="00C868A5"/>
    <w:rsid w:val="00C90C8C"/>
    <w:rsid w:val="00C912EC"/>
    <w:rsid w:val="00C913D0"/>
    <w:rsid w:val="00C91F36"/>
    <w:rsid w:val="00C93CE4"/>
    <w:rsid w:val="00C93F25"/>
    <w:rsid w:val="00C95332"/>
    <w:rsid w:val="00C955CC"/>
    <w:rsid w:val="00C959E2"/>
    <w:rsid w:val="00C96027"/>
    <w:rsid w:val="00C96ED5"/>
    <w:rsid w:val="00CA012A"/>
    <w:rsid w:val="00CA0453"/>
    <w:rsid w:val="00CA0B93"/>
    <w:rsid w:val="00CA0D5B"/>
    <w:rsid w:val="00CA0E3A"/>
    <w:rsid w:val="00CA2E3E"/>
    <w:rsid w:val="00CA30EF"/>
    <w:rsid w:val="00CA46DB"/>
    <w:rsid w:val="00CA4704"/>
    <w:rsid w:val="00CA4DA1"/>
    <w:rsid w:val="00CA5F5F"/>
    <w:rsid w:val="00CA6905"/>
    <w:rsid w:val="00CA7678"/>
    <w:rsid w:val="00CB0C6E"/>
    <w:rsid w:val="00CB0ECF"/>
    <w:rsid w:val="00CB18E8"/>
    <w:rsid w:val="00CB1BCA"/>
    <w:rsid w:val="00CB300A"/>
    <w:rsid w:val="00CB3E24"/>
    <w:rsid w:val="00CB3F34"/>
    <w:rsid w:val="00CB3F87"/>
    <w:rsid w:val="00CB5F6C"/>
    <w:rsid w:val="00CB795D"/>
    <w:rsid w:val="00CB7F44"/>
    <w:rsid w:val="00CC0E10"/>
    <w:rsid w:val="00CC14CD"/>
    <w:rsid w:val="00CC1771"/>
    <w:rsid w:val="00CC2290"/>
    <w:rsid w:val="00CC25A9"/>
    <w:rsid w:val="00CC2A1B"/>
    <w:rsid w:val="00CC2B2D"/>
    <w:rsid w:val="00CC33BB"/>
    <w:rsid w:val="00CC4B38"/>
    <w:rsid w:val="00CC5931"/>
    <w:rsid w:val="00CC709B"/>
    <w:rsid w:val="00CC7516"/>
    <w:rsid w:val="00CC7829"/>
    <w:rsid w:val="00CD014F"/>
    <w:rsid w:val="00CD044C"/>
    <w:rsid w:val="00CD0727"/>
    <w:rsid w:val="00CD11DD"/>
    <w:rsid w:val="00CD1793"/>
    <w:rsid w:val="00CD181C"/>
    <w:rsid w:val="00CD191B"/>
    <w:rsid w:val="00CD2A2C"/>
    <w:rsid w:val="00CD362A"/>
    <w:rsid w:val="00CD415F"/>
    <w:rsid w:val="00CD5469"/>
    <w:rsid w:val="00CD5783"/>
    <w:rsid w:val="00CD5A28"/>
    <w:rsid w:val="00CD68BD"/>
    <w:rsid w:val="00CE08AA"/>
    <w:rsid w:val="00CE0DC7"/>
    <w:rsid w:val="00CE16C0"/>
    <w:rsid w:val="00CE2BAD"/>
    <w:rsid w:val="00CE2E84"/>
    <w:rsid w:val="00CE392D"/>
    <w:rsid w:val="00CE4274"/>
    <w:rsid w:val="00CE4399"/>
    <w:rsid w:val="00CE48E9"/>
    <w:rsid w:val="00CE4F03"/>
    <w:rsid w:val="00CE61DD"/>
    <w:rsid w:val="00CE63B3"/>
    <w:rsid w:val="00CE69B5"/>
    <w:rsid w:val="00CE7F3A"/>
    <w:rsid w:val="00CF02B2"/>
    <w:rsid w:val="00CF0DE6"/>
    <w:rsid w:val="00CF0EF2"/>
    <w:rsid w:val="00CF1231"/>
    <w:rsid w:val="00CF361C"/>
    <w:rsid w:val="00CF4605"/>
    <w:rsid w:val="00CF47F2"/>
    <w:rsid w:val="00CF4F6D"/>
    <w:rsid w:val="00CF5101"/>
    <w:rsid w:val="00D000D5"/>
    <w:rsid w:val="00D010AD"/>
    <w:rsid w:val="00D0117A"/>
    <w:rsid w:val="00D0173B"/>
    <w:rsid w:val="00D01BD5"/>
    <w:rsid w:val="00D02028"/>
    <w:rsid w:val="00D0392A"/>
    <w:rsid w:val="00D05909"/>
    <w:rsid w:val="00D05A07"/>
    <w:rsid w:val="00D064EA"/>
    <w:rsid w:val="00D06D95"/>
    <w:rsid w:val="00D06FD8"/>
    <w:rsid w:val="00D10810"/>
    <w:rsid w:val="00D11040"/>
    <w:rsid w:val="00D117A7"/>
    <w:rsid w:val="00D12A83"/>
    <w:rsid w:val="00D13115"/>
    <w:rsid w:val="00D13CD4"/>
    <w:rsid w:val="00D155FF"/>
    <w:rsid w:val="00D15B5D"/>
    <w:rsid w:val="00D1618F"/>
    <w:rsid w:val="00D16906"/>
    <w:rsid w:val="00D16C38"/>
    <w:rsid w:val="00D16DFF"/>
    <w:rsid w:val="00D2123F"/>
    <w:rsid w:val="00D21C43"/>
    <w:rsid w:val="00D22409"/>
    <w:rsid w:val="00D24897"/>
    <w:rsid w:val="00D248DA"/>
    <w:rsid w:val="00D2494E"/>
    <w:rsid w:val="00D25C90"/>
    <w:rsid w:val="00D26597"/>
    <w:rsid w:val="00D26C2A"/>
    <w:rsid w:val="00D2713A"/>
    <w:rsid w:val="00D273D4"/>
    <w:rsid w:val="00D2776E"/>
    <w:rsid w:val="00D3059E"/>
    <w:rsid w:val="00D305C9"/>
    <w:rsid w:val="00D308EA"/>
    <w:rsid w:val="00D3460B"/>
    <w:rsid w:val="00D34A23"/>
    <w:rsid w:val="00D35206"/>
    <w:rsid w:val="00D3559F"/>
    <w:rsid w:val="00D40156"/>
    <w:rsid w:val="00D4185B"/>
    <w:rsid w:val="00D4212D"/>
    <w:rsid w:val="00D42347"/>
    <w:rsid w:val="00D432E9"/>
    <w:rsid w:val="00D445A4"/>
    <w:rsid w:val="00D451FE"/>
    <w:rsid w:val="00D46363"/>
    <w:rsid w:val="00D47E09"/>
    <w:rsid w:val="00D5002A"/>
    <w:rsid w:val="00D5004D"/>
    <w:rsid w:val="00D50EB1"/>
    <w:rsid w:val="00D51B58"/>
    <w:rsid w:val="00D52016"/>
    <w:rsid w:val="00D52049"/>
    <w:rsid w:val="00D52326"/>
    <w:rsid w:val="00D5364E"/>
    <w:rsid w:val="00D5421D"/>
    <w:rsid w:val="00D54482"/>
    <w:rsid w:val="00D547D6"/>
    <w:rsid w:val="00D56C9B"/>
    <w:rsid w:val="00D5718D"/>
    <w:rsid w:val="00D60E40"/>
    <w:rsid w:val="00D60FF0"/>
    <w:rsid w:val="00D61C87"/>
    <w:rsid w:val="00D61E0A"/>
    <w:rsid w:val="00D63657"/>
    <w:rsid w:val="00D64480"/>
    <w:rsid w:val="00D64B73"/>
    <w:rsid w:val="00D654FB"/>
    <w:rsid w:val="00D669B5"/>
    <w:rsid w:val="00D67122"/>
    <w:rsid w:val="00D7088E"/>
    <w:rsid w:val="00D70CB8"/>
    <w:rsid w:val="00D733D1"/>
    <w:rsid w:val="00D766C0"/>
    <w:rsid w:val="00D77CEA"/>
    <w:rsid w:val="00D77F4E"/>
    <w:rsid w:val="00D81992"/>
    <w:rsid w:val="00D837E8"/>
    <w:rsid w:val="00D83C1B"/>
    <w:rsid w:val="00D84BFF"/>
    <w:rsid w:val="00D85F3E"/>
    <w:rsid w:val="00D92E4B"/>
    <w:rsid w:val="00D9313E"/>
    <w:rsid w:val="00D9329A"/>
    <w:rsid w:val="00D93629"/>
    <w:rsid w:val="00D93940"/>
    <w:rsid w:val="00D93F24"/>
    <w:rsid w:val="00D95019"/>
    <w:rsid w:val="00D95067"/>
    <w:rsid w:val="00D9508B"/>
    <w:rsid w:val="00D956A0"/>
    <w:rsid w:val="00D96CA9"/>
    <w:rsid w:val="00D9720A"/>
    <w:rsid w:val="00D97D79"/>
    <w:rsid w:val="00DA0A6C"/>
    <w:rsid w:val="00DA0D79"/>
    <w:rsid w:val="00DA1B23"/>
    <w:rsid w:val="00DA2867"/>
    <w:rsid w:val="00DA2C4F"/>
    <w:rsid w:val="00DA2DD5"/>
    <w:rsid w:val="00DA3F13"/>
    <w:rsid w:val="00DA4291"/>
    <w:rsid w:val="00DA42C7"/>
    <w:rsid w:val="00DA5188"/>
    <w:rsid w:val="00DA5C01"/>
    <w:rsid w:val="00DA71D6"/>
    <w:rsid w:val="00DA744A"/>
    <w:rsid w:val="00DB1A04"/>
    <w:rsid w:val="00DB27A2"/>
    <w:rsid w:val="00DB359B"/>
    <w:rsid w:val="00DB41E6"/>
    <w:rsid w:val="00DB5997"/>
    <w:rsid w:val="00DB5B54"/>
    <w:rsid w:val="00DB5B61"/>
    <w:rsid w:val="00DB5C7B"/>
    <w:rsid w:val="00DB6F55"/>
    <w:rsid w:val="00DB7533"/>
    <w:rsid w:val="00DC0549"/>
    <w:rsid w:val="00DC055E"/>
    <w:rsid w:val="00DC09A8"/>
    <w:rsid w:val="00DC0BAC"/>
    <w:rsid w:val="00DC1A02"/>
    <w:rsid w:val="00DC2F7E"/>
    <w:rsid w:val="00DC2FBC"/>
    <w:rsid w:val="00DC2FEC"/>
    <w:rsid w:val="00DC374E"/>
    <w:rsid w:val="00DC6176"/>
    <w:rsid w:val="00DC6519"/>
    <w:rsid w:val="00DC6B22"/>
    <w:rsid w:val="00DC7501"/>
    <w:rsid w:val="00DC793C"/>
    <w:rsid w:val="00DD3A0F"/>
    <w:rsid w:val="00DD5A20"/>
    <w:rsid w:val="00DD5ADA"/>
    <w:rsid w:val="00DD6056"/>
    <w:rsid w:val="00DD7577"/>
    <w:rsid w:val="00DD764B"/>
    <w:rsid w:val="00DD76D5"/>
    <w:rsid w:val="00DE05DA"/>
    <w:rsid w:val="00DE1F1F"/>
    <w:rsid w:val="00DE1F70"/>
    <w:rsid w:val="00DE33A8"/>
    <w:rsid w:val="00DE4691"/>
    <w:rsid w:val="00DE564F"/>
    <w:rsid w:val="00DE6722"/>
    <w:rsid w:val="00DF075B"/>
    <w:rsid w:val="00DF0A8E"/>
    <w:rsid w:val="00DF0B27"/>
    <w:rsid w:val="00DF1A9D"/>
    <w:rsid w:val="00DF1EA9"/>
    <w:rsid w:val="00DF2AB4"/>
    <w:rsid w:val="00DF2B54"/>
    <w:rsid w:val="00DF364F"/>
    <w:rsid w:val="00DF3BEA"/>
    <w:rsid w:val="00DF3DE5"/>
    <w:rsid w:val="00DF481D"/>
    <w:rsid w:val="00DF4C88"/>
    <w:rsid w:val="00DF6179"/>
    <w:rsid w:val="00DF6692"/>
    <w:rsid w:val="00E03082"/>
    <w:rsid w:val="00E03F61"/>
    <w:rsid w:val="00E04A8B"/>
    <w:rsid w:val="00E0562F"/>
    <w:rsid w:val="00E05DAE"/>
    <w:rsid w:val="00E068F0"/>
    <w:rsid w:val="00E06CBE"/>
    <w:rsid w:val="00E07B52"/>
    <w:rsid w:val="00E102AD"/>
    <w:rsid w:val="00E110E1"/>
    <w:rsid w:val="00E11908"/>
    <w:rsid w:val="00E12406"/>
    <w:rsid w:val="00E1267F"/>
    <w:rsid w:val="00E13460"/>
    <w:rsid w:val="00E1457E"/>
    <w:rsid w:val="00E14FB3"/>
    <w:rsid w:val="00E152CB"/>
    <w:rsid w:val="00E16493"/>
    <w:rsid w:val="00E17BE6"/>
    <w:rsid w:val="00E21173"/>
    <w:rsid w:val="00E225B8"/>
    <w:rsid w:val="00E22FED"/>
    <w:rsid w:val="00E245CF"/>
    <w:rsid w:val="00E25AA0"/>
    <w:rsid w:val="00E25B6A"/>
    <w:rsid w:val="00E25CEE"/>
    <w:rsid w:val="00E26885"/>
    <w:rsid w:val="00E270DC"/>
    <w:rsid w:val="00E30636"/>
    <w:rsid w:val="00E30AA8"/>
    <w:rsid w:val="00E31D06"/>
    <w:rsid w:val="00E31EBB"/>
    <w:rsid w:val="00E33A3A"/>
    <w:rsid w:val="00E3414D"/>
    <w:rsid w:val="00E359C4"/>
    <w:rsid w:val="00E35D7B"/>
    <w:rsid w:val="00E35EC1"/>
    <w:rsid w:val="00E370A6"/>
    <w:rsid w:val="00E41C0F"/>
    <w:rsid w:val="00E42365"/>
    <w:rsid w:val="00E424FF"/>
    <w:rsid w:val="00E4323B"/>
    <w:rsid w:val="00E43336"/>
    <w:rsid w:val="00E44658"/>
    <w:rsid w:val="00E4522E"/>
    <w:rsid w:val="00E4535C"/>
    <w:rsid w:val="00E459FC"/>
    <w:rsid w:val="00E45F07"/>
    <w:rsid w:val="00E4626B"/>
    <w:rsid w:val="00E47342"/>
    <w:rsid w:val="00E5222B"/>
    <w:rsid w:val="00E52336"/>
    <w:rsid w:val="00E52904"/>
    <w:rsid w:val="00E5333C"/>
    <w:rsid w:val="00E54E70"/>
    <w:rsid w:val="00E5586E"/>
    <w:rsid w:val="00E56247"/>
    <w:rsid w:val="00E5711B"/>
    <w:rsid w:val="00E57596"/>
    <w:rsid w:val="00E57706"/>
    <w:rsid w:val="00E57A15"/>
    <w:rsid w:val="00E57ADE"/>
    <w:rsid w:val="00E57C4C"/>
    <w:rsid w:val="00E61263"/>
    <w:rsid w:val="00E6170F"/>
    <w:rsid w:val="00E6348D"/>
    <w:rsid w:val="00E63A48"/>
    <w:rsid w:val="00E63ED6"/>
    <w:rsid w:val="00E64937"/>
    <w:rsid w:val="00E64D20"/>
    <w:rsid w:val="00E65835"/>
    <w:rsid w:val="00E66DE7"/>
    <w:rsid w:val="00E67898"/>
    <w:rsid w:val="00E67F93"/>
    <w:rsid w:val="00E71123"/>
    <w:rsid w:val="00E73839"/>
    <w:rsid w:val="00E74924"/>
    <w:rsid w:val="00E76715"/>
    <w:rsid w:val="00E76BD6"/>
    <w:rsid w:val="00E80534"/>
    <w:rsid w:val="00E810DD"/>
    <w:rsid w:val="00E812B8"/>
    <w:rsid w:val="00E82213"/>
    <w:rsid w:val="00E83C32"/>
    <w:rsid w:val="00E87BCB"/>
    <w:rsid w:val="00E9002A"/>
    <w:rsid w:val="00E90D32"/>
    <w:rsid w:val="00E921A2"/>
    <w:rsid w:val="00E92A88"/>
    <w:rsid w:val="00E92D43"/>
    <w:rsid w:val="00E92D5F"/>
    <w:rsid w:val="00E937A9"/>
    <w:rsid w:val="00E93902"/>
    <w:rsid w:val="00E93F39"/>
    <w:rsid w:val="00E962C8"/>
    <w:rsid w:val="00E96AB6"/>
    <w:rsid w:val="00EA05B2"/>
    <w:rsid w:val="00EA09F7"/>
    <w:rsid w:val="00EA1185"/>
    <w:rsid w:val="00EA164B"/>
    <w:rsid w:val="00EA1921"/>
    <w:rsid w:val="00EA2136"/>
    <w:rsid w:val="00EA2503"/>
    <w:rsid w:val="00EA73AF"/>
    <w:rsid w:val="00EA7FB0"/>
    <w:rsid w:val="00EB0358"/>
    <w:rsid w:val="00EB06D5"/>
    <w:rsid w:val="00EB0CE3"/>
    <w:rsid w:val="00EB2FEE"/>
    <w:rsid w:val="00EB4963"/>
    <w:rsid w:val="00EB5AC8"/>
    <w:rsid w:val="00EB5D12"/>
    <w:rsid w:val="00EB5DA8"/>
    <w:rsid w:val="00EB6305"/>
    <w:rsid w:val="00EC0997"/>
    <w:rsid w:val="00EC0D1B"/>
    <w:rsid w:val="00EC13EB"/>
    <w:rsid w:val="00EC2293"/>
    <w:rsid w:val="00EC441F"/>
    <w:rsid w:val="00EC48C6"/>
    <w:rsid w:val="00EC4A2E"/>
    <w:rsid w:val="00EC4AAA"/>
    <w:rsid w:val="00EC54B5"/>
    <w:rsid w:val="00EC564C"/>
    <w:rsid w:val="00EC647B"/>
    <w:rsid w:val="00ED0D79"/>
    <w:rsid w:val="00ED1863"/>
    <w:rsid w:val="00ED1AF5"/>
    <w:rsid w:val="00ED3B4A"/>
    <w:rsid w:val="00ED4042"/>
    <w:rsid w:val="00ED4057"/>
    <w:rsid w:val="00ED59A9"/>
    <w:rsid w:val="00ED66FB"/>
    <w:rsid w:val="00ED6791"/>
    <w:rsid w:val="00ED6D88"/>
    <w:rsid w:val="00ED72FC"/>
    <w:rsid w:val="00EE09C9"/>
    <w:rsid w:val="00EE103B"/>
    <w:rsid w:val="00EE2C64"/>
    <w:rsid w:val="00EE3C1E"/>
    <w:rsid w:val="00EE3F05"/>
    <w:rsid w:val="00EE4705"/>
    <w:rsid w:val="00EE5E8C"/>
    <w:rsid w:val="00EE683C"/>
    <w:rsid w:val="00EF0055"/>
    <w:rsid w:val="00EF07C8"/>
    <w:rsid w:val="00EF197A"/>
    <w:rsid w:val="00EF2284"/>
    <w:rsid w:val="00EF3192"/>
    <w:rsid w:val="00EF3659"/>
    <w:rsid w:val="00EF3F21"/>
    <w:rsid w:val="00EF5AF8"/>
    <w:rsid w:val="00EF6369"/>
    <w:rsid w:val="00EF7C48"/>
    <w:rsid w:val="00F001E0"/>
    <w:rsid w:val="00F00809"/>
    <w:rsid w:val="00F0459F"/>
    <w:rsid w:val="00F04A1A"/>
    <w:rsid w:val="00F06863"/>
    <w:rsid w:val="00F0734A"/>
    <w:rsid w:val="00F10340"/>
    <w:rsid w:val="00F10AC6"/>
    <w:rsid w:val="00F12753"/>
    <w:rsid w:val="00F1281B"/>
    <w:rsid w:val="00F13F9B"/>
    <w:rsid w:val="00F14007"/>
    <w:rsid w:val="00F14DBE"/>
    <w:rsid w:val="00F15A43"/>
    <w:rsid w:val="00F15A74"/>
    <w:rsid w:val="00F160A3"/>
    <w:rsid w:val="00F16274"/>
    <w:rsid w:val="00F1693E"/>
    <w:rsid w:val="00F17C74"/>
    <w:rsid w:val="00F2035B"/>
    <w:rsid w:val="00F22CFC"/>
    <w:rsid w:val="00F237FD"/>
    <w:rsid w:val="00F23A95"/>
    <w:rsid w:val="00F2418A"/>
    <w:rsid w:val="00F24707"/>
    <w:rsid w:val="00F24B91"/>
    <w:rsid w:val="00F24F5F"/>
    <w:rsid w:val="00F25A46"/>
    <w:rsid w:val="00F25B30"/>
    <w:rsid w:val="00F26B23"/>
    <w:rsid w:val="00F27B1A"/>
    <w:rsid w:val="00F3107F"/>
    <w:rsid w:val="00F3148F"/>
    <w:rsid w:val="00F31601"/>
    <w:rsid w:val="00F31D82"/>
    <w:rsid w:val="00F32080"/>
    <w:rsid w:val="00F32795"/>
    <w:rsid w:val="00F333F8"/>
    <w:rsid w:val="00F35586"/>
    <w:rsid w:val="00F36122"/>
    <w:rsid w:val="00F36BF6"/>
    <w:rsid w:val="00F36F87"/>
    <w:rsid w:val="00F37AE9"/>
    <w:rsid w:val="00F37E26"/>
    <w:rsid w:val="00F409EE"/>
    <w:rsid w:val="00F40D85"/>
    <w:rsid w:val="00F41D1D"/>
    <w:rsid w:val="00F4208A"/>
    <w:rsid w:val="00F42D50"/>
    <w:rsid w:val="00F447B1"/>
    <w:rsid w:val="00F44C83"/>
    <w:rsid w:val="00F45742"/>
    <w:rsid w:val="00F46D4D"/>
    <w:rsid w:val="00F4793B"/>
    <w:rsid w:val="00F47AC8"/>
    <w:rsid w:val="00F51F87"/>
    <w:rsid w:val="00F53B12"/>
    <w:rsid w:val="00F53FB3"/>
    <w:rsid w:val="00F541D5"/>
    <w:rsid w:val="00F57FF2"/>
    <w:rsid w:val="00F61020"/>
    <w:rsid w:val="00F6107B"/>
    <w:rsid w:val="00F61811"/>
    <w:rsid w:val="00F61821"/>
    <w:rsid w:val="00F61B11"/>
    <w:rsid w:val="00F634A0"/>
    <w:rsid w:val="00F63C0A"/>
    <w:rsid w:val="00F63C7C"/>
    <w:rsid w:val="00F63FF2"/>
    <w:rsid w:val="00F644B7"/>
    <w:rsid w:val="00F64544"/>
    <w:rsid w:val="00F65539"/>
    <w:rsid w:val="00F665A3"/>
    <w:rsid w:val="00F6692E"/>
    <w:rsid w:val="00F67DCC"/>
    <w:rsid w:val="00F67FB0"/>
    <w:rsid w:val="00F7161A"/>
    <w:rsid w:val="00F71930"/>
    <w:rsid w:val="00F71D83"/>
    <w:rsid w:val="00F72EE5"/>
    <w:rsid w:val="00F73DEB"/>
    <w:rsid w:val="00F7413D"/>
    <w:rsid w:val="00F7441A"/>
    <w:rsid w:val="00F75062"/>
    <w:rsid w:val="00F75294"/>
    <w:rsid w:val="00F75295"/>
    <w:rsid w:val="00F7736D"/>
    <w:rsid w:val="00F77514"/>
    <w:rsid w:val="00F77F5E"/>
    <w:rsid w:val="00F80503"/>
    <w:rsid w:val="00F8075A"/>
    <w:rsid w:val="00F807DF"/>
    <w:rsid w:val="00F80853"/>
    <w:rsid w:val="00F81B37"/>
    <w:rsid w:val="00F81FDB"/>
    <w:rsid w:val="00F821E8"/>
    <w:rsid w:val="00F83CD6"/>
    <w:rsid w:val="00F843A9"/>
    <w:rsid w:val="00F85214"/>
    <w:rsid w:val="00F85BD3"/>
    <w:rsid w:val="00F85E58"/>
    <w:rsid w:val="00F866C4"/>
    <w:rsid w:val="00F90028"/>
    <w:rsid w:val="00F90736"/>
    <w:rsid w:val="00F90853"/>
    <w:rsid w:val="00F90936"/>
    <w:rsid w:val="00F918DA"/>
    <w:rsid w:val="00F91E21"/>
    <w:rsid w:val="00F933D4"/>
    <w:rsid w:val="00F94526"/>
    <w:rsid w:val="00F960DD"/>
    <w:rsid w:val="00FA0469"/>
    <w:rsid w:val="00FA0478"/>
    <w:rsid w:val="00FA1E99"/>
    <w:rsid w:val="00FA3D6B"/>
    <w:rsid w:val="00FA4615"/>
    <w:rsid w:val="00FA47C7"/>
    <w:rsid w:val="00FA4D1F"/>
    <w:rsid w:val="00FA51BC"/>
    <w:rsid w:val="00FA5A2E"/>
    <w:rsid w:val="00FA73A2"/>
    <w:rsid w:val="00FA7CCE"/>
    <w:rsid w:val="00FB0418"/>
    <w:rsid w:val="00FB0440"/>
    <w:rsid w:val="00FB06D3"/>
    <w:rsid w:val="00FB21FE"/>
    <w:rsid w:val="00FB3214"/>
    <w:rsid w:val="00FB3276"/>
    <w:rsid w:val="00FB46B0"/>
    <w:rsid w:val="00FB4973"/>
    <w:rsid w:val="00FB4F0F"/>
    <w:rsid w:val="00FB503D"/>
    <w:rsid w:val="00FB67C8"/>
    <w:rsid w:val="00FC0377"/>
    <w:rsid w:val="00FC0F2F"/>
    <w:rsid w:val="00FC2489"/>
    <w:rsid w:val="00FC2767"/>
    <w:rsid w:val="00FC2839"/>
    <w:rsid w:val="00FC2A6A"/>
    <w:rsid w:val="00FC33F4"/>
    <w:rsid w:val="00FC34EF"/>
    <w:rsid w:val="00FC3CEC"/>
    <w:rsid w:val="00FC497F"/>
    <w:rsid w:val="00FC4DF1"/>
    <w:rsid w:val="00FC50AC"/>
    <w:rsid w:val="00FC58AA"/>
    <w:rsid w:val="00FC5F93"/>
    <w:rsid w:val="00FC742E"/>
    <w:rsid w:val="00FC7890"/>
    <w:rsid w:val="00FD1104"/>
    <w:rsid w:val="00FD11C0"/>
    <w:rsid w:val="00FD1AE5"/>
    <w:rsid w:val="00FD2484"/>
    <w:rsid w:val="00FD2A6A"/>
    <w:rsid w:val="00FD2BC4"/>
    <w:rsid w:val="00FD2ECB"/>
    <w:rsid w:val="00FD3707"/>
    <w:rsid w:val="00FD3CF9"/>
    <w:rsid w:val="00FD451E"/>
    <w:rsid w:val="00FD457A"/>
    <w:rsid w:val="00FD5CD4"/>
    <w:rsid w:val="00FD6F5C"/>
    <w:rsid w:val="00FE0736"/>
    <w:rsid w:val="00FE1502"/>
    <w:rsid w:val="00FE18B1"/>
    <w:rsid w:val="00FE3076"/>
    <w:rsid w:val="00FE402D"/>
    <w:rsid w:val="00FE49F2"/>
    <w:rsid w:val="00FE5C2F"/>
    <w:rsid w:val="00FE693E"/>
    <w:rsid w:val="00FE6DE9"/>
    <w:rsid w:val="00FE6DFA"/>
    <w:rsid w:val="00FE7D9A"/>
    <w:rsid w:val="00FE7DC7"/>
    <w:rsid w:val="00FF1DA5"/>
    <w:rsid w:val="00FF4885"/>
    <w:rsid w:val="00FF49AB"/>
    <w:rsid w:val="00FF4A06"/>
    <w:rsid w:val="00FF4F4D"/>
    <w:rsid w:val="00FF501E"/>
    <w:rsid w:val="00FF61CB"/>
    <w:rsid w:val="00FF688E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65F9E-C074-4E23-A175-9DE7A235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61"/>
    <w:rPr>
      <w:rFonts w:ascii="Segoe UI" w:hAnsi="Segoe UI" w:cs="Segoe UI"/>
      <w:sz w:val="18"/>
      <w:szCs w:val="18"/>
    </w:rPr>
  </w:style>
  <w:style w:type="character" w:customStyle="1" w:styleId="fraction">
    <w:name w:val="fraction"/>
    <w:basedOn w:val="DefaultParagraphFont"/>
    <w:rsid w:val="00601BC6"/>
  </w:style>
  <w:style w:type="paragraph" w:styleId="NoSpacing">
    <w:name w:val="No Spacing"/>
    <w:qFormat/>
    <w:rsid w:val="00EF22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57F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www.history-for-kids.com/images/vikings-boa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EB9A-FF62-462D-A0BD-F21825A7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5591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Grampound with Creed Primary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JTringham</dc:creator>
  <cp:keywords/>
  <dc:description/>
  <cp:lastModifiedBy>Catherine Coffee</cp:lastModifiedBy>
  <cp:revision>7</cp:revision>
  <cp:lastPrinted>2020-09-02T12:43:00Z</cp:lastPrinted>
  <dcterms:created xsi:type="dcterms:W3CDTF">2020-08-21T13:21:00Z</dcterms:created>
  <dcterms:modified xsi:type="dcterms:W3CDTF">2020-09-02T12:43:00Z</dcterms:modified>
</cp:coreProperties>
</file>